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6F1" w:rsidRDefault="00942F5A">
      <w:pPr>
        <w:spacing w:after="150"/>
      </w:pPr>
      <w:bookmarkStart w:id="0" w:name="_GoBack"/>
      <w:bookmarkEnd w:id="0"/>
      <w:r>
        <w:rPr>
          <w:color w:val="000000"/>
        </w:rPr>
        <w:t xml:space="preserve">Преузето са </w:t>
      </w:r>
      <w:hyperlink r:id="rId4">
        <w:r>
          <w:rPr>
            <w:rStyle w:val="Hyperlink"/>
            <w:color w:val="337AB7"/>
          </w:rPr>
          <w:t>www.pravno-informacioni-sistem.rs</w:t>
        </w:r>
      </w:hyperlink>
    </w:p>
    <w:p w:rsidR="00FB46F1" w:rsidRDefault="00942F5A">
      <w:pPr>
        <w:spacing w:after="150"/>
      </w:pPr>
      <w:r>
        <w:rPr>
          <w:color w:val="000000"/>
        </w:rPr>
        <w:t>На основу члана 49. ст. 2. и 5. Закона о безбедности хране („Службени гласник РС”, бр. 41/09 и 17/19),</w:t>
      </w:r>
    </w:p>
    <w:p w:rsidR="00FB46F1" w:rsidRDefault="00942F5A">
      <w:pPr>
        <w:spacing w:after="150"/>
      </w:pPr>
      <w:r>
        <w:rPr>
          <w:color w:val="000000"/>
        </w:rPr>
        <w:t xml:space="preserve">Министар пољопривреде, шумарства и </w:t>
      </w:r>
      <w:r>
        <w:rPr>
          <w:color w:val="000000"/>
        </w:rPr>
        <w:t>водопривреде доноси</w:t>
      </w:r>
    </w:p>
    <w:p w:rsidR="00FB46F1" w:rsidRDefault="00942F5A">
      <w:pPr>
        <w:spacing w:after="225"/>
        <w:jc w:val="center"/>
      </w:pPr>
      <w:r>
        <w:rPr>
          <w:b/>
          <w:color w:val="000000"/>
        </w:rPr>
        <w:t>ПРАВИЛНИК</w:t>
      </w:r>
    </w:p>
    <w:p w:rsidR="00FB46F1" w:rsidRDefault="00942F5A">
      <w:pPr>
        <w:spacing w:after="225"/>
        <w:jc w:val="center"/>
      </w:pPr>
      <w:r>
        <w:rPr>
          <w:b/>
          <w:color w:val="000000"/>
        </w:rPr>
        <w:t>о производњи и промету малих количина хране биљног порекла, подручју за обављање тих делатности, као и искључењу, прилагођавању или одступању од захтева хигијене хране</w:t>
      </w:r>
    </w:p>
    <w:p w:rsidR="00FB46F1" w:rsidRDefault="00942F5A">
      <w:pPr>
        <w:spacing w:after="120"/>
        <w:jc w:val="center"/>
      </w:pPr>
      <w:r>
        <w:rPr>
          <w:color w:val="000000"/>
        </w:rPr>
        <w:t>"Службени гласник РС", број 13 од 14. фебруара 2020.</w:t>
      </w:r>
    </w:p>
    <w:p w:rsidR="00FB46F1" w:rsidRDefault="00942F5A">
      <w:pPr>
        <w:spacing w:after="120"/>
        <w:jc w:val="center"/>
      </w:pPr>
      <w:r>
        <w:rPr>
          <w:color w:val="000000"/>
        </w:rPr>
        <w:t xml:space="preserve">Члан </w:t>
      </w:r>
      <w:r>
        <w:rPr>
          <w:color w:val="000000"/>
        </w:rPr>
        <w:t>1.</w:t>
      </w:r>
    </w:p>
    <w:p w:rsidR="00FB46F1" w:rsidRDefault="00942F5A">
      <w:pPr>
        <w:spacing w:after="150"/>
      </w:pPr>
      <w:r>
        <w:rPr>
          <w:color w:val="000000"/>
        </w:rPr>
        <w:t>Овим правилником ближе се прописују услови за стављање у промет малих количина хране, које се количине хране сматрају малим количинама, врста хране, место, односно подручје на коме мале количине хране могу да се ставе у промет, образац потврде и садржин</w:t>
      </w:r>
      <w:r>
        <w:rPr>
          <w:color w:val="000000"/>
        </w:rPr>
        <w:t xml:space="preserve">у евиденције, као и искључења, прилагођавања или одступања од захтева о хигијени хране која се односе на објекте: у којима се производе мале количине хране; у којима се примењују традиционалне методе у одређеним фазама производње, прераде и промета хране; </w:t>
      </w:r>
      <w:r>
        <w:rPr>
          <w:color w:val="000000"/>
        </w:rPr>
        <w:t>у којима се послује храном са традиционалним карактеристикама, као и у објектима који се налазе у подручјима у којима постоје посебна географска ограничења.</w:t>
      </w:r>
    </w:p>
    <w:p w:rsidR="00FB46F1" w:rsidRDefault="00942F5A">
      <w:pPr>
        <w:spacing w:after="150"/>
      </w:pPr>
      <w:r>
        <w:rPr>
          <w:color w:val="000000"/>
        </w:rPr>
        <w:t>Храна из става 1. овог члана јесте храна биљног порекла (у даљем тексту: храна).</w:t>
      </w:r>
    </w:p>
    <w:p w:rsidR="00FB46F1" w:rsidRDefault="00942F5A">
      <w:pPr>
        <w:spacing w:after="120"/>
        <w:jc w:val="center"/>
      </w:pPr>
      <w:r>
        <w:rPr>
          <w:color w:val="000000"/>
        </w:rPr>
        <w:t>Члан 2.</w:t>
      </w:r>
    </w:p>
    <w:p w:rsidR="00FB46F1" w:rsidRDefault="00942F5A">
      <w:pPr>
        <w:spacing w:after="150"/>
      </w:pPr>
      <w:r>
        <w:rPr>
          <w:color w:val="000000"/>
        </w:rPr>
        <w:t>Одредбе ов</w:t>
      </w:r>
      <w:r>
        <w:rPr>
          <w:color w:val="000000"/>
        </w:rPr>
        <w:t>ог правилника не односе се на примарну производњу хране за употребу у сопственом домаћинству, као и на припрему, руковање или складиштење хране за конзумирање у сопственом домаћинству.</w:t>
      </w:r>
    </w:p>
    <w:p w:rsidR="00FB46F1" w:rsidRDefault="00942F5A">
      <w:pPr>
        <w:spacing w:after="120"/>
        <w:jc w:val="center"/>
      </w:pPr>
      <w:r>
        <w:rPr>
          <w:color w:val="000000"/>
        </w:rPr>
        <w:t>Члан 3.</w:t>
      </w:r>
    </w:p>
    <w:p w:rsidR="00FB46F1" w:rsidRDefault="00942F5A">
      <w:pPr>
        <w:spacing w:after="150"/>
      </w:pPr>
      <w:r>
        <w:rPr>
          <w:color w:val="000000"/>
        </w:rPr>
        <w:t>Поједини изрази употребљени у овом правилнику имају следеће зна</w:t>
      </w:r>
      <w:r>
        <w:rPr>
          <w:color w:val="000000"/>
        </w:rPr>
        <w:t>чење:</w:t>
      </w:r>
    </w:p>
    <w:p w:rsidR="00FB46F1" w:rsidRDefault="00942F5A">
      <w:pPr>
        <w:spacing w:after="150"/>
      </w:pPr>
      <w:r>
        <w:rPr>
          <w:color w:val="000000"/>
        </w:rPr>
        <w:t xml:space="preserve">1) </w:t>
      </w:r>
      <w:r>
        <w:rPr>
          <w:i/>
          <w:color w:val="000000"/>
        </w:rPr>
        <w:t>мале количине хране</w:t>
      </w:r>
      <w:r>
        <w:rPr>
          <w:color w:val="000000"/>
        </w:rPr>
        <w:t xml:space="preserve"> јесу количине које субјект у пословању храном, у складу са овим правилником, може да стави у промет;</w:t>
      </w:r>
    </w:p>
    <w:p w:rsidR="00FB46F1" w:rsidRDefault="00942F5A">
      <w:pPr>
        <w:spacing w:after="150"/>
      </w:pPr>
      <w:r>
        <w:rPr>
          <w:color w:val="000000"/>
        </w:rPr>
        <w:t xml:space="preserve">2) </w:t>
      </w:r>
      <w:r>
        <w:rPr>
          <w:i/>
          <w:color w:val="000000"/>
        </w:rPr>
        <w:t>место газдинства</w:t>
      </w:r>
      <w:r>
        <w:rPr>
          <w:color w:val="000000"/>
        </w:rPr>
        <w:t xml:space="preserve"> јесте двориште газдинства, односно место производње хране;</w:t>
      </w:r>
    </w:p>
    <w:p w:rsidR="00FB46F1" w:rsidRDefault="00942F5A">
      <w:pPr>
        <w:spacing w:after="150"/>
      </w:pPr>
      <w:r>
        <w:rPr>
          <w:color w:val="000000"/>
        </w:rPr>
        <w:t xml:space="preserve">3) </w:t>
      </w:r>
      <w:r>
        <w:rPr>
          <w:i/>
          <w:color w:val="000000"/>
        </w:rPr>
        <w:t>објекат малог капацитета</w:t>
      </w:r>
      <w:r>
        <w:rPr>
          <w:color w:val="000000"/>
        </w:rPr>
        <w:t xml:space="preserve"> јесте објекат у кој</w:t>
      </w:r>
      <w:r>
        <w:rPr>
          <w:color w:val="000000"/>
        </w:rPr>
        <w:t>ем најмање 50% хране која се производи и прерађује потиче са сопственог газдинства;</w:t>
      </w:r>
    </w:p>
    <w:p w:rsidR="00FB46F1" w:rsidRDefault="00942F5A">
      <w:pPr>
        <w:spacing w:after="150"/>
      </w:pPr>
      <w:r>
        <w:rPr>
          <w:color w:val="000000"/>
        </w:rPr>
        <w:t xml:space="preserve">4) </w:t>
      </w:r>
      <w:r>
        <w:rPr>
          <w:i/>
          <w:color w:val="000000"/>
        </w:rPr>
        <w:t>субјект у пословању храном</w:t>
      </w:r>
      <w:r>
        <w:rPr>
          <w:color w:val="000000"/>
        </w:rPr>
        <w:t xml:space="preserve"> јесте правно или физичко лице, односно предузетник, одговоран за испуњење законских услова за пословање храном којом управља;</w:t>
      </w:r>
    </w:p>
    <w:p w:rsidR="00FB46F1" w:rsidRDefault="00942F5A">
      <w:pPr>
        <w:spacing w:after="150"/>
      </w:pPr>
      <w:r>
        <w:rPr>
          <w:color w:val="000000"/>
        </w:rPr>
        <w:lastRenderedPageBreak/>
        <w:t xml:space="preserve">5) </w:t>
      </w:r>
      <w:r>
        <w:rPr>
          <w:i/>
          <w:color w:val="000000"/>
        </w:rPr>
        <w:t>традиционалне</w:t>
      </w:r>
      <w:r>
        <w:rPr>
          <w:i/>
          <w:color w:val="000000"/>
        </w:rPr>
        <w:t xml:space="preserve"> методе производње хране биљног порекла</w:t>
      </w:r>
      <w:r>
        <w:rPr>
          <w:color w:val="000000"/>
        </w:rPr>
        <w:t xml:space="preserve"> јесу методе за производњу и промет хране са традиционалним карактеристикама;</w:t>
      </w:r>
    </w:p>
    <w:p w:rsidR="00FB46F1" w:rsidRDefault="00942F5A">
      <w:pPr>
        <w:spacing w:after="150"/>
      </w:pPr>
      <w:r>
        <w:rPr>
          <w:color w:val="000000"/>
        </w:rPr>
        <w:t xml:space="preserve">6) </w:t>
      </w:r>
      <w:r>
        <w:rPr>
          <w:i/>
          <w:color w:val="000000"/>
        </w:rPr>
        <w:t>храна са традиционалним карактеристикама</w:t>
      </w:r>
      <w:r>
        <w:rPr>
          <w:color w:val="000000"/>
        </w:rPr>
        <w:t xml:space="preserve"> јесте храна која је историјски препозната као традиционални производ или произведена према техн</w:t>
      </w:r>
      <w:r>
        <w:rPr>
          <w:color w:val="000000"/>
        </w:rPr>
        <w:t>ичким спецификацијама на традиционалан начин или према традиционалним методама производње, или заштићена као традиционална храна у складу са прописом којим се уређује заштита географског порекла пољопривредних и прехрамбених производа.</w:t>
      </w:r>
    </w:p>
    <w:p w:rsidR="00FB46F1" w:rsidRDefault="00942F5A">
      <w:pPr>
        <w:spacing w:after="120"/>
        <w:jc w:val="center"/>
      </w:pPr>
      <w:r>
        <w:rPr>
          <w:color w:val="000000"/>
        </w:rPr>
        <w:t>Члан 4.</w:t>
      </w:r>
    </w:p>
    <w:p w:rsidR="00FB46F1" w:rsidRDefault="00942F5A">
      <w:pPr>
        <w:spacing w:after="150"/>
      </w:pPr>
      <w:r>
        <w:rPr>
          <w:color w:val="000000"/>
        </w:rPr>
        <w:t>Мале количин</w:t>
      </w:r>
      <w:r>
        <w:rPr>
          <w:color w:val="000000"/>
        </w:rPr>
        <w:t>е хране које се производе на газдинству и стављају у промет дате су у табели 1. Мале количине хране – на газдинству (у даљем тексту: Табела 1).</w:t>
      </w:r>
    </w:p>
    <w:p w:rsidR="00FB46F1" w:rsidRDefault="00942F5A">
      <w:pPr>
        <w:spacing w:after="150"/>
      </w:pPr>
      <w:r>
        <w:rPr>
          <w:color w:val="000000"/>
        </w:rPr>
        <w:t>Количина хране, по врстама, место обављања делатности, подручје директне продаје, као и место и начин промета, д</w:t>
      </w:r>
      <w:r>
        <w:rPr>
          <w:color w:val="000000"/>
        </w:rPr>
        <w:t>ати су у Табели 1.</w:t>
      </w:r>
    </w:p>
    <w:p w:rsidR="00FB46F1" w:rsidRDefault="00942F5A">
      <w:pPr>
        <w:spacing w:after="150"/>
      </w:pPr>
      <w:r>
        <w:rPr>
          <w:color w:val="000000"/>
        </w:rPr>
        <w:t>Табела 1. Мале количине хране – на газдинству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309"/>
        <w:gridCol w:w="1361"/>
        <w:gridCol w:w="1220"/>
        <w:gridCol w:w="1041"/>
        <w:gridCol w:w="1810"/>
        <w:gridCol w:w="1387"/>
      </w:tblGrid>
      <w:tr w:rsidR="00FB46F1">
        <w:trPr>
          <w:trHeight w:val="45"/>
          <w:tblCellSpacing w:w="0" w:type="auto"/>
        </w:trPr>
        <w:tc>
          <w:tcPr>
            <w:tcW w:w="72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6F1" w:rsidRDefault="00942F5A">
            <w:pPr>
              <w:spacing w:after="150"/>
            </w:pPr>
            <w:r>
              <w:rPr>
                <w:color w:val="000000"/>
              </w:rPr>
              <w:t>Врста хране и делатност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6F1" w:rsidRDefault="00942F5A">
            <w:pPr>
              <w:spacing w:after="150"/>
            </w:pPr>
            <w:r>
              <w:rPr>
                <w:color w:val="000000"/>
              </w:rPr>
              <w:t>Количине хране*</w:t>
            </w:r>
          </w:p>
        </w:tc>
        <w:tc>
          <w:tcPr>
            <w:tcW w:w="12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6F1" w:rsidRDefault="00942F5A">
            <w:pPr>
              <w:spacing w:after="150"/>
            </w:pPr>
            <w:r>
              <w:rPr>
                <w:color w:val="000000"/>
              </w:rPr>
              <w:t>Место обављања делатности</w:t>
            </w:r>
          </w:p>
        </w:tc>
        <w:tc>
          <w:tcPr>
            <w:tcW w:w="4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6F1" w:rsidRDefault="00942F5A">
            <w:pPr>
              <w:spacing w:after="150"/>
            </w:pPr>
            <w:r>
              <w:rPr>
                <w:color w:val="000000"/>
              </w:rPr>
              <w:t>Подручје директне продаје</w:t>
            </w:r>
          </w:p>
        </w:tc>
        <w:tc>
          <w:tcPr>
            <w:tcW w:w="19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6F1" w:rsidRDefault="00942F5A">
            <w:pPr>
              <w:spacing w:after="150"/>
            </w:pPr>
            <w:r>
              <w:rPr>
                <w:color w:val="000000"/>
              </w:rPr>
              <w:t>Место промета</w:t>
            </w:r>
          </w:p>
        </w:tc>
        <w:tc>
          <w:tcPr>
            <w:tcW w:w="11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6F1" w:rsidRDefault="00942F5A">
            <w:pPr>
              <w:spacing w:after="150"/>
            </w:pPr>
            <w:r>
              <w:rPr>
                <w:color w:val="000000"/>
              </w:rPr>
              <w:t>Начин промета</w:t>
            </w:r>
          </w:p>
        </w:tc>
      </w:tr>
      <w:tr w:rsidR="00FB46F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6F1" w:rsidRDefault="00FB46F1"/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6F1" w:rsidRDefault="00942F5A">
            <w:pPr>
              <w:spacing w:after="150"/>
            </w:pPr>
            <w:r>
              <w:rPr>
                <w:color w:val="000000"/>
              </w:rPr>
              <w:t>(максималне вредности на годишњем нивоу)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6F1" w:rsidRDefault="00FB46F1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6F1" w:rsidRDefault="00FB46F1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6F1" w:rsidRDefault="00FB46F1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6F1" w:rsidRDefault="00FB46F1"/>
        </w:tc>
      </w:tr>
      <w:tr w:rsidR="00FB46F1">
        <w:trPr>
          <w:trHeight w:val="45"/>
          <w:tblCellSpacing w:w="0" w:type="auto"/>
        </w:trPr>
        <w:tc>
          <w:tcPr>
            <w:tcW w:w="7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6F1" w:rsidRDefault="00942F5A">
            <w:pPr>
              <w:spacing w:after="150"/>
            </w:pPr>
            <w:r>
              <w:rPr>
                <w:b/>
                <w:color w:val="000000"/>
              </w:rPr>
              <w:t>Брашно</w:t>
            </w:r>
          </w:p>
          <w:p w:rsidR="00FB46F1" w:rsidRDefault="00942F5A">
            <w:pPr>
              <w:spacing w:after="150"/>
            </w:pPr>
            <w:r>
              <w:rPr>
                <w:color w:val="000000"/>
              </w:rPr>
              <w:t xml:space="preserve">Производња и </w:t>
            </w:r>
            <w:r>
              <w:rPr>
                <w:color w:val="000000"/>
              </w:rPr>
              <w:t>промет брашна од житарица и других зрнастих примарних производа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6F1" w:rsidRDefault="00942F5A">
            <w:pPr>
              <w:spacing w:after="150"/>
            </w:pPr>
            <w:r>
              <w:rPr>
                <w:color w:val="000000"/>
              </w:rPr>
              <w:t>32.000 kg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6F1" w:rsidRDefault="00942F5A">
            <w:pPr>
              <w:spacing w:after="150"/>
            </w:pPr>
            <w:r>
              <w:rPr>
                <w:color w:val="000000"/>
              </w:rPr>
              <w:t>Објекат на месту газдинства уписан у Централни регистар објеката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6F1" w:rsidRDefault="00942F5A">
            <w:pPr>
              <w:spacing w:after="150"/>
            </w:pPr>
            <w:r>
              <w:rPr>
                <w:color w:val="000000"/>
              </w:rPr>
              <w:t>локално тржиште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6F1" w:rsidRDefault="00942F5A">
            <w:pPr>
              <w:spacing w:after="150"/>
            </w:pPr>
            <w:r>
              <w:rPr>
                <w:color w:val="000000"/>
              </w:rPr>
              <w:t>Место газдинства</w:t>
            </w:r>
          </w:p>
          <w:p w:rsidR="00FB46F1" w:rsidRDefault="00942F5A">
            <w:pPr>
              <w:spacing w:after="150"/>
            </w:pPr>
            <w:r>
              <w:rPr>
                <w:color w:val="000000"/>
              </w:rPr>
              <w:t>Домаћа трпеза</w:t>
            </w:r>
          </w:p>
          <w:p w:rsidR="00FB46F1" w:rsidRDefault="00942F5A">
            <w:pPr>
              <w:spacing w:after="150"/>
            </w:pPr>
            <w:r>
              <w:rPr>
                <w:color w:val="000000"/>
              </w:rPr>
              <w:t>Зелена пијаца</w:t>
            </w:r>
          </w:p>
          <w:p w:rsidR="00FB46F1" w:rsidRDefault="00942F5A">
            <w:pPr>
              <w:spacing w:after="150"/>
            </w:pPr>
            <w:r>
              <w:rPr>
                <w:color w:val="000000"/>
              </w:rPr>
              <w:t>Малопродајни објекат</w:t>
            </w:r>
          </w:p>
          <w:p w:rsidR="00FB46F1" w:rsidRDefault="00942F5A">
            <w:pPr>
              <w:spacing w:after="150"/>
            </w:pPr>
            <w:r>
              <w:rPr>
                <w:color w:val="000000"/>
              </w:rPr>
              <w:t xml:space="preserve">Продаја доставом на кућну адресу </w:t>
            </w:r>
            <w:r>
              <w:rPr>
                <w:color w:val="000000"/>
              </w:rPr>
              <w:t>(„од врата до врата”)</w:t>
            </w:r>
          </w:p>
          <w:p w:rsidR="00FB46F1" w:rsidRDefault="00942F5A">
            <w:pPr>
              <w:spacing w:after="150"/>
            </w:pPr>
            <w:r>
              <w:rPr>
                <w:color w:val="000000"/>
              </w:rPr>
              <w:t>Манифестације**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6F1" w:rsidRDefault="00942F5A">
            <w:pPr>
              <w:spacing w:after="150"/>
            </w:pPr>
            <w:r>
              <w:rPr>
                <w:color w:val="000000"/>
              </w:rPr>
              <w:t>Упаковано, односно неупаковано искључиво на месту газдинства</w:t>
            </w:r>
          </w:p>
        </w:tc>
      </w:tr>
      <w:tr w:rsidR="00FB46F1">
        <w:trPr>
          <w:trHeight w:val="45"/>
          <w:tblCellSpacing w:w="0" w:type="auto"/>
        </w:trPr>
        <w:tc>
          <w:tcPr>
            <w:tcW w:w="7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6F1" w:rsidRDefault="00942F5A">
            <w:pPr>
              <w:spacing w:after="150"/>
            </w:pPr>
            <w:r>
              <w:rPr>
                <w:b/>
                <w:color w:val="000000"/>
              </w:rPr>
              <w:lastRenderedPageBreak/>
              <w:t>Хлеб, пецива, остали пекарски производи и фини пекарски производи</w:t>
            </w:r>
          </w:p>
          <w:p w:rsidR="00FB46F1" w:rsidRDefault="00942F5A">
            <w:pPr>
              <w:spacing w:after="150"/>
            </w:pPr>
            <w:r>
              <w:rPr>
                <w:color w:val="000000"/>
              </w:rPr>
              <w:t>Производња и промет хлеба, пецива, осталих пекарских производа и финих пекарских производа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6F1" w:rsidRDefault="00942F5A">
            <w:pPr>
              <w:spacing w:after="150"/>
            </w:pPr>
            <w:r>
              <w:rPr>
                <w:color w:val="000000"/>
              </w:rPr>
              <w:t>20.000 kg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6F1" w:rsidRDefault="00942F5A">
            <w:pPr>
              <w:spacing w:after="150"/>
            </w:pPr>
            <w:r>
              <w:rPr>
                <w:color w:val="000000"/>
              </w:rPr>
              <w:t>Објекат на месту газдинства уписан у Централни регистар објеката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6F1" w:rsidRDefault="00942F5A">
            <w:pPr>
              <w:spacing w:after="150"/>
            </w:pPr>
            <w:r>
              <w:rPr>
                <w:color w:val="000000"/>
              </w:rPr>
              <w:t>локално тржиште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6F1" w:rsidRDefault="00942F5A">
            <w:pPr>
              <w:spacing w:after="150"/>
            </w:pPr>
            <w:r>
              <w:rPr>
                <w:color w:val="000000"/>
              </w:rPr>
              <w:t>Место газдинства</w:t>
            </w:r>
          </w:p>
          <w:p w:rsidR="00FB46F1" w:rsidRDefault="00942F5A">
            <w:pPr>
              <w:spacing w:after="150"/>
            </w:pPr>
            <w:r>
              <w:rPr>
                <w:color w:val="000000"/>
              </w:rPr>
              <w:t>Домаћа трпеза</w:t>
            </w:r>
          </w:p>
          <w:p w:rsidR="00FB46F1" w:rsidRDefault="00942F5A">
            <w:pPr>
              <w:spacing w:after="150"/>
            </w:pPr>
            <w:r>
              <w:rPr>
                <w:color w:val="000000"/>
              </w:rPr>
              <w:t>Зелена пијаца</w:t>
            </w:r>
          </w:p>
          <w:p w:rsidR="00FB46F1" w:rsidRDefault="00942F5A">
            <w:pPr>
              <w:spacing w:after="150"/>
            </w:pPr>
            <w:r>
              <w:rPr>
                <w:color w:val="000000"/>
              </w:rPr>
              <w:t>Малопродајни објекат</w:t>
            </w:r>
          </w:p>
          <w:p w:rsidR="00FB46F1" w:rsidRDefault="00942F5A">
            <w:pPr>
              <w:spacing w:after="150"/>
            </w:pPr>
            <w:r>
              <w:rPr>
                <w:color w:val="000000"/>
              </w:rPr>
              <w:t>Продаја доставом на кућну адресу („од врата до врата”)</w:t>
            </w:r>
          </w:p>
          <w:p w:rsidR="00FB46F1" w:rsidRDefault="00942F5A">
            <w:pPr>
              <w:spacing w:after="150"/>
            </w:pPr>
            <w:r>
              <w:rPr>
                <w:color w:val="000000"/>
              </w:rPr>
              <w:t>Манифестације**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6F1" w:rsidRDefault="00942F5A">
            <w:pPr>
              <w:spacing w:after="150"/>
            </w:pPr>
            <w:r>
              <w:rPr>
                <w:color w:val="000000"/>
              </w:rPr>
              <w:t>Неупаковано и упаковано</w:t>
            </w:r>
          </w:p>
        </w:tc>
      </w:tr>
      <w:tr w:rsidR="00FB46F1">
        <w:trPr>
          <w:trHeight w:val="45"/>
          <w:tblCellSpacing w:w="0" w:type="auto"/>
        </w:trPr>
        <w:tc>
          <w:tcPr>
            <w:tcW w:w="7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6F1" w:rsidRDefault="00942F5A">
            <w:pPr>
              <w:spacing w:after="150"/>
            </w:pPr>
            <w:r>
              <w:rPr>
                <w:b/>
                <w:color w:val="000000"/>
              </w:rPr>
              <w:t>Тестенине</w:t>
            </w:r>
          </w:p>
          <w:p w:rsidR="00FB46F1" w:rsidRDefault="00942F5A">
            <w:pPr>
              <w:spacing w:after="150"/>
            </w:pPr>
            <w:r>
              <w:rPr>
                <w:color w:val="000000"/>
              </w:rPr>
              <w:t>Производња и промет свежих и сушених производа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6F1" w:rsidRDefault="00942F5A">
            <w:pPr>
              <w:spacing w:after="150"/>
            </w:pPr>
            <w:r>
              <w:rPr>
                <w:color w:val="000000"/>
              </w:rPr>
              <w:t>20.000 kg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6F1" w:rsidRDefault="00942F5A">
            <w:pPr>
              <w:spacing w:after="150"/>
            </w:pPr>
            <w:r>
              <w:rPr>
                <w:color w:val="000000"/>
              </w:rPr>
              <w:t>Објекат на месту газдинства уписан у Централни регистар објеката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6F1" w:rsidRDefault="00942F5A">
            <w:pPr>
              <w:spacing w:after="150"/>
            </w:pPr>
            <w:r>
              <w:rPr>
                <w:color w:val="000000"/>
              </w:rPr>
              <w:t>локално тржиште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6F1" w:rsidRDefault="00942F5A">
            <w:pPr>
              <w:spacing w:after="150"/>
            </w:pPr>
            <w:r>
              <w:rPr>
                <w:color w:val="000000"/>
              </w:rPr>
              <w:t>Место газдинства</w:t>
            </w:r>
          </w:p>
          <w:p w:rsidR="00FB46F1" w:rsidRDefault="00942F5A">
            <w:pPr>
              <w:spacing w:after="150"/>
            </w:pPr>
            <w:r>
              <w:rPr>
                <w:color w:val="000000"/>
              </w:rPr>
              <w:t>Домаћа трпеза</w:t>
            </w:r>
          </w:p>
          <w:p w:rsidR="00FB46F1" w:rsidRDefault="00942F5A">
            <w:pPr>
              <w:spacing w:after="150"/>
            </w:pPr>
            <w:r>
              <w:rPr>
                <w:color w:val="000000"/>
              </w:rPr>
              <w:t>Зелена пијаца</w:t>
            </w:r>
          </w:p>
          <w:p w:rsidR="00FB46F1" w:rsidRDefault="00942F5A">
            <w:pPr>
              <w:spacing w:after="150"/>
            </w:pPr>
            <w:r>
              <w:rPr>
                <w:color w:val="000000"/>
              </w:rPr>
              <w:t>Малопродајни објекат</w:t>
            </w:r>
          </w:p>
          <w:p w:rsidR="00FB46F1" w:rsidRDefault="00942F5A">
            <w:pPr>
              <w:spacing w:after="150"/>
            </w:pPr>
            <w:r>
              <w:rPr>
                <w:color w:val="000000"/>
              </w:rPr>
              <w:t>Продаја доставом на кућну адресу („од врат</w:t>
            </w:r>
            <w:r>
              <w:rPr>
                <w:color w:val="000000"/>
              </w:rPr>
              <w:t>а до врата”)</w:t>
            </w:r>
          </w:p>
          <w:p w:rsidR="00FB46F1" w:rsidRDefault="00942F5A">
            <w:pPr>
              <w:spacing w:after="150"/>
            </w:pPr>
            <w:r>
              <w:rPr>
                <w:color w:val="000000"/>
              </w:rPr>
              <w:t>Манифестације**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6F1" w:rsidRDefault="00942F5A">
            <w:pPr>
              <w:spacing w:after="150"/>
            </w:pPr>
            <w:r>
              <w:rPr>
                <w:color w:val="000000"/>
              </w:rPr>
              <w:t>Упаковано, односно неупаковано искључиво на месту газдинства</w:t>
            </w:r>
          </w:p>
        </w:tc>
      </w:tr>
      <w:tr w:rsidR="00FB46F1">
        <w:trPr>
          <w:trHeight w:val="45"/>
          <w:tblCellSpacing w:w="0" w:type="auto"/>
        </w:trPr>
        <w:tc>
          <w:tcPr>
            <w:tcW w:w="7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6F1" w:rsidRDefault="00942F5A">
            <w:pPr>
              <w:spacing w:after="150"/>
            </w:pPr>
            <w:r>
              <w:rPr>
                <w:b/>
                <w:color w:val="000000"/>
              </w:rPr>
              <w:t>Воћни сокови, нектари и сродни производи</w:t>
            </w:r>
          </w:p>
          <w:p w:rsidR="00FB46F1" w:rsidRDefault="00942F5A">
            <w:pPr>
              <w:spacing w:after="150"/>
            </w:pPr>
            <w:r>
              <w:rPr>
                <w:color w:val="000000"/>
              </w:rPr>
              <w:t xml:space="preserve">Производња и промет свеже цеђених, термички </w:t>
            </w:r>
            <w:r>
              <w:rPr>
                <w:color w:val="000000"/>
              </w:rPr>
              <w:lastRenderedPageBreak/>
              <w:t>обрађених или необрађених сокова од воћа и сл.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6F1" w:rsidRDefault="00942F5A">
            <w:pPr>
              <w:spacing w:after="150"/>
            </w:pPr>
            <w:r>
              <w:rPr>
                <w:color w:val="000000"/>
              </w:rPr>
              <w:lastRenderedPageBreak/>
              <w:t>16.000 l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6F1" w:rsidRDefault="00942F5A">
            <w:pPr>
              <w:spacing w:after="150"/>
            </w:pPr>
            <w:r>
              <w:rPr>
                <w:color w:val="000000"/>
              </w:rPr>
              <w:t xml:space="preserve">Објекат на месту </w:t>
            </w:r>
            <w:r>
              <w:rPr>
                <w:color w:val="000000"/>
              </w:rPr>
              <w:t>газдинства уписан у Централни региста</w:t>
            </w:r>
            <w:r>
              <w:rPr>
                <w:color w:val="000000"/>
              </w:rPr>
              <w:lastRenderedPageBreak/>
              <w:t>р објеката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6F1" w:rsidRDefault="00942F5A">
            <w:pPr>
              <w:spacing w:after="150"/>
            </w:pPr>
            <w:r>
              <w:rPr>
                <w:color w:val="000000"/>
              </w:rPr>
              <w:lastRenderedPageBreak/>
              <w:t>локално тржиште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6F1" w:rsidRDefault="00942F5A">
            <w:pPr>
              <w:spacing w:after="150"/>
            </w:pPr>
            <w:r>
              <w:rPr>
                <w:color w:val="000000"/>
              </w:rPr>
              <w:t>Место газдинства</w:t>
            </w:r>
          </w:p>
          <w:p w:rsidR="00FB46F1" w:rsidRDefault="00942F5A">
            <w:pPr>
              <w:spacing w:after="150"/>
            </w:pPr>
            <w:r>
              <w:rPr>
                <w:color w:val="000000"/>
              </w:rPr>
              <w:t>Домаћа трпеза</w:t>
            </w:r>
          </w:p>
          <w:p w:rsidR="00FB46F1" w:rsidRDefault="00942F5A">
            <w:pPr>
              <w:spacing w:after="150"/>
            </w:pPr>
            <w:r>
              <w:rPr>
                <w:color w:val="000000"/>
              </w:rPr>
              <w:t>Зелена пијаца</w:t>
            </w:r>
          </w:p>
          <w:p w:rsidR="00FB46F1" w:rsidRDefault="00942F5A">
            <w:pPr>
              <w:spacing w:after="150"/>
            </w:pPr>
            <w:r>
              <w:rPr>
                <w:color w:val="000000"/>
              </w:rPr>
              <w:t>Малопродајн</w:t>
            </w:r>
            <w:r>
              <w:rPr>
                <w:color w:val="000000"/>
              </w:rPr>
              <w:lastRenderedPageBreak/>
              <w:t>и објекат</w:t>
            </w:r>
          </w:p>
          <w:p w:rsidR="00FB46F1" w:rsidRDefault="00942F5A">
            <w:pPr>
              <w:spacing w:after="150"/>
            </w:pPr>
            <w:r>
              <w:rPr>
                <w:color w:val="000000"/>
              </w:rPr>
              <w:t>Продаја доставом на кућну адресу („од врата до врата”)</w:t>
            </w:r>
          </w:p>
          <w:p w:rsidR="00FB46F1" w:rsidRDefault="00942F5A">
            <w:pPr>
              <w:spacing w:after="150"/>
            </w:pPr>
            <w:r>
              <w:rPr>
                <w:color w:val="000000"/>
              </w:rPr>
              <w:t>Манифестације**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6F1" w:rsidRDefault="00942F5A">
            <w:pPr>
              <w:spacing w:after="150"/>
            </w:pPr>
            <w:r>
              <w:rPr>
                <w:color w:val="000000"/>
              </w:rPr>
              <w:lastRenderedPageBreak/>
              <w:t>Упаковано</w:t>
            </w:r>
          </w:p>
        </w:tc>
      </w:tr>
      <w:tr w:rsidR="00FB46F1">
        <w:trPr>
          <w:trHeight w:val="45"/>
          <w:tblCellSpacing w:w="0" w:type="auto"/>
        </w:trPr>
        <w:tc>
          <w:tcPr>
            <w:tcW w:w="7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6F1" w:rsidRDefault="00942F5A">
            <w:pPr>
              <w:spacing w:after="150"/>
            </w:pPr>
            <w:r>
              <w:rPr>
                <w:b/>
                <w:color w:val="000000"/>
              </w:rPr>
              <w:lastRenderedPageBreak/>
              <w:t>Производи од термички обрађеног воћа</w:t>
            </w:r>
          </w:p>
          <w:p w:rsidR="00FB46F1" w:rsidRDefault="00942F5A">
            <w:pPr>
              <w:spacing w:after="150"/>
            </w:pPr>
            <w:r>
              <w:rPr>
                <w:color w:val="000000"/>
              </w:rPr>
              <w:t>Производња и промет производа од воћа обрађеног топлотом – кување/пастеризација, као што су: џемови, слатко, пекмез, мармелада и сл.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6F1" w:rsidRDefault="00942F5A">
            <w:pPr>
              <w:spacing w:after="150"/>
            </w:pPr>
            <w:r>
              <w:rPr>
                <w:color w:val="000000"/>
              </w:rPr>
              <w:t>10.000 kg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6F1" w:rsidRDefault="00942F5A">
            <w:pPr>
              <w:spacing w:after="150"/>
            </w:pPr>
            <w:r>
              <w:rPr>
                <w:color w:val="000000"/>
              </w:rPr>
              <w:t>Објекат на месту газдинства уписан у Централни регистар објеката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6F1" w:rsidRDefault="00942F5A">
            <w:pPr>
              <w:spacing w:after="150"/>
            </w:pPr>
            <w:r>
              <w:rPr>
                <w:color w:val="000000"/>
              </w:rPr>
              <w:t>локално тржиште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6F1" w:rsidRDefault="00942F5A">
            <w:pPr>
              <w:spacing w:after="150"/>
            </w:pPr>
            <w:r>
              <w:rPr>
                <w:color w:val="000000"/>
              </w:rPr>
              <w:t>Место газдинства</w:t>
            </w:r>
          </w:p>
          <w:p w:rsidR="00FB46F1" w:rsidRDefault="00942F5A">
            <w:pPr>
              <w:spacing w:after="150"/>
            </w:pPr>
            <w:r>
              <w:rPr>
                <w:color w:val="000000"/>
              </w:rPr>
              <w:t>Домаћа трпеза</w:t>
            </w:r>
          </w:p>
          <w:p w:rsidR="00FB46F1" w:rsidRDefault="00942F5A">
            <w:pPr>
              <w:spacing w:after="150"/>
            </w:pPr>
            <w:r>
              <w:rPr>
                <w:color w:val="000000"/>
              </w:rPr>
              <w:t>Зелена пијаца</w:t>
            </w:r>
          </w:p>
          <w:p w:rsidR="00FB46F1" w:rsidRDefault="00942F5A">
            <w:pPr>
              <w:spacing w:after="150"/>
            </w:pPr>
            <w:r>
              <w:rPr>
                <w:color w:val="000000"/>
              </w:rPr>
              <w:t>Малопродајни објекат</w:t>
            </w:r>
          </w:p>
          <w:p w:rsidR="00FB46F1" w:rsidRDefault="00942F5A">
            <w:pPr>
              <w:spacing w:after="150"/>
            </w:pPr>
            <w:r>
              <w:rPr>
                <w:color w:val="000000"/>
              </w:rPr>
              <w:t>Продаја доставом на кућну адресу („од врата до врата”)</w:t>
            </w:r>
          </w:p>
          <w:p w:rsidR="00FB46F1" w:rsidRDefault="00942F5A">
            <w:pPr>
              <w:spacing w:after="150"/>
            </w:pPr>
            <w:r>
              <w:rPr>
                <w:color w:val="000000"/>
              </w:rPr>
              <w:t>Манифестације**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6F1" w:rsidRDefault="00942F5A">
            <w:pPr>
              <w:spacing w:after="150"/>
            </w:pPr>
            <w:r>
              <w:rPr>
                <w:color w:val="000000"/>
              </w:rPr>
              <w:t>Упаковано</w:t>
            </w:r>
          </w:p>
        </w:tc>
      </w:tr>
      <w:tr w:rsidR="00FB46F1">
        <w:trPr>
          <w:trHeight w:val="45"/>
          <w:tblCellSpacing w:w="0" w:type="auto"/>
        </w:trPr>
        <w:tc>
          <w:tcPr>
            <w:tcW w:w="7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6F1" w:rsidRDefault="00942F5A">
            <w:pPr>
              <w:spacing w:after="150"/>
            </w:pPr>
            <w:r>
              <w:rPr>
                <w:b/>
                <w:color w:val="000000"/>
              </w:rPr>
              <w:t>Сушено и кандирано воће</w:t>
            </w:r>
          </w:p>
          <w:p w:rsidR="00FB46F1" w:rsidRDefault="00942F5A">
            <w:pPr>
              <w:spacing w:after="150"/>
            </w:pPr>
            <w:r>
              <w:rPr>
                <w:color w:val="000000"/>
              </w:rPr>
              <w:t>Производња и промет сушеног и кандираног воћа, целог или уситњеног, са или без коштице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6F1" w:rsidRDefault="00942F5A">
            <w:pPr>
              <w:spacing w:after="150"/>
            </w:pPr>
            <w:r>
              <w:rPr>
                <w:color w:val="000000"/>
              </w:rPr>
              <w:t>16.000 kg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6F1" w:rsidRDefault="00942F5A">
            <w:pPr>
              <w:spacing w:after="150"/>
            </w:pPr>
            <w:r>
              <w:rPr>
                <w:color w:val="000000"/>
              </w:rPr>
              <w:t>Објекат на месту г</w:t>
            </w:r>
            <w:r>
              <w:rPr>
                <w:color w:val="000000"/>
              </w:rPr>
              <w:t>аздинства уписан у Централни регистар објеката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6F1" w:rsidRDefault="00942F5A">
            <w:pPr>
              <w:spacing w:after="150"/>
            </w:pPr>
            <w:r>
              <w:rPr>
                <w:color w:val="000000"/>
              </w:rPr>
              <w:t>локално тржиште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6F1" w:rsidRDefault="00942F5A">
            <w:pPr>
              <w:spacing w:after="150"/>
            </w:pPr>
            <w:r>
              <w:rPr>
                <w:color w:val="000000"/>
              </w:rPr>
              <w:t>Место газдинства</w:t>
            </w:r>
          </w:p>
          <w:p w:rsidR="00FB46F1" w:rsidRDefault="00942F5A">
            <w:pPr>
              <w:spacing w:after="150"/>
            </w:pPr>
            <w:r>
              <w:rPr>
                <w:color w:val="000000"/>
              </w:rPr>
              <w:t>Домаћа трпеза</w:t>
            </w:r>
          </w:p>
          <w:p w:rsidR="00FB46F1" w:rsidRDefault="00942F5A">
            <w:pPr>
              <w:spacing w:after="150"/>
            </w:pPr>
            <w:r>
              <w:rPr>
                <w:color w:val="000000"/>
              </w:rPr>
              <w:t>Зелена пијаца</w:t>
            </w:r>
          </w:p>
          <w:p w:rsidR="00FB46F1" w:rsidRDefault="00942F5A">
            <w:pPr>
              <w:spacing w:after="150"/>
            </w:pPr>
            <w:r>
              <w:rPr>
                <w:color w:val="000000"/>
              </w:rPr>
              <w:t>Малопродајни објекат</w:t>
            </w:r>
          </w:p>
          <w:p w:rsidR="00FB46F1" w:rsidRDefault="00942F5A">
            <w:pPr>
              <w:spacing w:after="150"/>
            </w:pPr>
            <w:r>
              <w:rPr>
                <w:color w:val="000000"/>
              </w:rPr>
              <w:t>Продаја доставом на кућну адресу („од врата до врата”)</w:t>
            </w:r>
          </w:p>
          <w:p w:rsidR="00FB46F1" w:rsidRDefault="00942F5A">
            <w:pPr>
              <w:spacing w:after="150"/>
            </w:pPr>
            <w:r>
              <w:rPr>
                <w:color w:val="000000"/>
              </w:rPr>
              <w:t>Манифестације**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6F1" w:rsidRDefault="00942F5A">
            <w:pPr>
              <w:spacing w:after="150"/>
            </w:pPr>
            <w:r>
              <w:rPr>
                <w:color w:val="000000"/>
              </w:rPr>
              <w:t>Неупаковано и упаковано</w:t>
            </w:r>
          </w:p>
        </w:tc>
      </w:tr>
      <w:tr w:rsidR="00FB46F1">
        <w:trPr>
          <w:trHeight w:val="45"/>
          <w:tblCellSpacing w:w="0" w:type="auto"/>
        </w:trPr>
        <w:tc>
          <w:tcPr>
            <w:tcW w:w="7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6F1" w:rsidRDefault="00942F5A">
            <w:pPr>
              <w:spacing w:after="150"/>
            </w:pPr>
            <w:r>
              <w:rPr>
                <w:b/>
                <w:color w:val="000000"/>
              </w:rPr>
              <w:t>Производи од термички обрађеног</w:t>
            </w:r>
            <w:r>
              <w:rPr>
                <w:b/>
                <w:color w:val="000000"/>
              </w:rPr>
              <w:t xml:space="preserve"> поврћа</w:t>
            </w:r>
          </w:p>
          <w:p w:rsidR="00FB46F1" w:rsidRDefault="00942F5A">
            <w:pPr>
              <w:spacing w:after="150"/>
            </w:pPr>
            <w:r>
              <w:rPr>
                <w:color w:val="000000"/>
              </w:rPr>
              <w:t>Производња и промет производа од поврћа обрађеног топлотом – кување/пастеризација, као што су: ајвар, пинђур, љутеница, парадајз пире и сл.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6F1" w:rsidRDefault="00942F5A">
            <w:pPr>
              <w:spacing w:after="150"/>
            </w:pPr>
            <w:r>
              <w:rPr>
                <w:color w:val="000000"/>
              </w:rPr>
              <w:t>8.000 kg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6F1" w:rsidRDefault="00942F5A">
            <w:pPr>
              <w:spacing w:after="150"/>
            </w:pPr>
            <w:r>
              <w:rPr>
                <w:color w:val="000000"/>
              </w:rPr>
              <w:t>Објекат на месту газдинства уписан у Централни регистар објеката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6F1" w:rsidRDefault="00942F5A">
            <w:pPr>
              <w:spacing w:after="150"/>
            </w:pPr>
            <w:r>
              <w:rPr>
                <w:color w:val="000000"/>
              </w:rPr>
              <w:t>локално тржиште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6F1" w:rsidRDefault="00942F5A">
            <w:pPr>
              <w:spacing w:after="150"/>
            </w:pPr>
            <w:r>
              <w:rPr>
                <w:color w:val="000000"/>
              </w:rPr>
              <w:t>Место газдинства</w:t>
            </w:r>
          </w:p>
          <w:p w:rsidR="00FB46F1" w:rsidRDefault="00942F5A">
            <w:pPr>
              <w:spacing w:after="150"/>
            </w:pPr>
            <w:r>
              <w:rPr>
                <w:color w:val="000000"/>
              </w:rPr>
              <w:t>Домаћа трпеза</w:t>
            </w:r>
          </w:p>
          <w:p w:rsidR="00FB46F1" w:rsidRDefault="00942F5A">
            <w:pPr>
              <w:spacing w:after="150"/>
            </w:pPr>
            <w:r>
              <w:rPr>
                <w:color w:val="000000"/>
              </w:rPr>
              <w:t>Зелена пијаца</w:t>
            </w:r>
          </w:p>
          <w:p w:rsidR="00FB46F1" w:rsidRDefault="00942F5A">
            <w:pPr>
              <w:spacing w:after="150"/>
            </w:pPr>
            <w:r>
              <w:rPr>
                <w:color w:val="000000"/>
              </w:rPr>
              <w:t>Малопродајни објекат</w:t>
            </w:r>
          </w:p>
          <w:p w:rsidR="00FB46F1" w:rsidRDefault="00942F5A">
            <w:pPr>
              <w:spacing w:after="150"/>
            </w:pPr>
            <w:r>
              <w:rPr>
                <w:color w:val="000000"/>
              </w:rPr>
              <w:t>Продаја доставом на кућну адресу („од врата до врата”)</w:t>
            </w:r>
          </w:p>
          <w:p w:rsidR="00FB46F1" w:rsidRDefault="00942F5A">
            <w:pPr>
              <w:spacing w:after="150"/>
            </w:pPr>
            <w:r>
              <w:rPr>
                <w:color w:val="000000"/>
              </w:rPr>
              <w:t>Манифестације**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6F1" w:rsidRDefault="00942F5A">
            <w:pPr>
              <w:spacing w:after="150"/>
            </w:pPr>
            <w:r>
              <w:rPr>
                <w:color w:val="000000"/>
              </w:rPr>
              <w:t>Упаковано</w:t>
            </w:r>
          </w:p>
        </w:tc>
      </w:tr>
      <w:tr w:rsidR="00FB46F1">
        <w:trPr>
          <w:trHeight w:val="45"/>
          <w:tblCellSpacing w:w="0" w:type="auto"/>
        </w:trPr>
        <w:tc>
          <w:tcPr>
            <w:tcW w:w="7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6F1" w:rsidRDefault="00942F5A">
            <w:pPr>
              <w:spacing w:after="150"/>
            </w:pPr>
            <w:r>
              <w:rPr>
                <w:b/>
                <w:color w:val="000000"/>
              </w:rPr>
              <w:t>Сушено поврће</w:t>
            </w:r>
          </w:p>
          <w:p w:rsidR="00FB46F1" w:rsidRDefault="00942F5A">
            <w:pPr>
              <w:spacing w:after="150"/>
            </w:pPr>
            <w:r>
              <w:rPr>
                <w:color w:val="000000"/>
              </w:rPr>
              <w:t>Производња и промет сушеног поврћа, целог или уситњеног/млевеног, самостално или у мешавинама као зачин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6F1" w:rsidRDefault="00942F5A">
            <w:pPr>
              <w:spacing w:after="150"/>
            </w:pPr>
            <w:r>
              <w:rPr>
                <w:color w:val="000000"/>
              </w:rPr>
              <w:t>4.000 k</w:t>
            </w:r>
            <w:r>
              <w:rPr>
                <w:color w:val="000000"/>
              </w:rPr>
              <w:t>g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6F1" w:rsidRDefault="00942F5A">
            <w:pPr>
              <w:spacing w:after="150"/>
            </w:pPr>
            <w:r>
              <w:rPr>
                <w:color w:val="000000"/>
              </w:rPr>
              <w:t>Објекат на месту газдинства уписан у Централни регистар објеката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6F1" w:rsidRDefault="00942F5A">
            <w:pPr>
              <w:spacing w:after="150"/>
            </w:pPr>
            <w:r>
              <w:rPr>
                <w:color w:val="000000"/>
              </w:rPr>
              <w:t>локално тржиште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6F1" w:rsidRDefault="00942F5A">
            <w:pPr>
              <w:spacing w:after="150"/>
            </w:pPr>
            <w:r>
              <w:rPr>
                <w:color w:val="000000"/>
              </w:rPr>
              <w:t>Место газдинства</w:t>
            </w:r>
          </w:p>
          <w:p w:rsidR="00FB46F1" w:rsidRDefault="00942F5A">
            <w:pPr>
              <w:spacing w:after="150"/>
            </w:pPr>
            <w:r>
              <w:rPr>
                <w:color w:val="000000"/>
              </w:rPr>
              <w:t>Домаћа трпеза</w:t>
            </w:r>
          </w:p>
          <w:p w:rsidR="00FB46F1" w:rsidRDefault="00942F5A">
            <w:pPr>
              <w:spacing w:after="150"/>
            </w:pPr>
            <w:r>
              <w:rPr>
                <w:color w:val="000000"/>
              </w:rPr>
              <w:t>Зелена пијаца</w:t>
            </w:r>
          </w:p>
          <w:p w:rsidR="00FB46F1" w:rsidRDefault="00942F5A">
            <w:pPr>
              <w:spacing w:after="150"/>
            </w:pPr>
            <w:r>
              <w:rPr>
                <w:color w:val="000000"/>
              </w:rPr>
              <w:t>Малопродајни објекат</w:t>
            </w:r>
          </w:p>
          <w:p w:rsidR="00FB46F1" w:rsidRDefault="00942F5A">
            <w:pPr>
              <w:spacing w:after="150"/>
            </w:pPr>
            <w:r>
              <w:rPr>
                <w:color w:val="000000"/>
              </w:rPr>
              <w:t>Продаја доставом на кућну адресу („од врата до врата”)</w:t>
            </w:r>
          </w:p>
          <w:p w:rsidR="00FB46F1" w:rsidRDefault="00942F5A">
            <w:pPr>
              <w:spacing w:after="150"/>
            </w:pPr>
            <w:r>
              <w:rPr>
                <w:color w:val="000000"/>
              </w:rPr>
              <w:t>Манифестације**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6F1" w:rsidRDefault="00942F5A">
            <w:pPr>
              <w:spacing w:after="150"/>
            </w:pPr>
            <w:r>
              <w:rPr>
                <w:color w:val="000000"/>
              </w:rPr>
              <w:t xml:space="preserve">Упаковано, односно неупаковано </w:t>
            </w:r>
            <w:r>
              <w:rPr>
                <w:color w:val="000000"/>
              </w:rPr>
              <w:t>искључиво на месту газдинства</w:t>
            </w:r>
          </w:p>
        </w:tc>
      </w:tr>
      <w:tr w:rsidR="00FB46F1">
        <w:trPr>
          <w:trHeight w:val="45"/>
          <w:tblCellSpacing w:w="0" w:type="auto"/>
        </w:trPr>
        <w:tc>
          <w:tcPr>
            <w:tcW w:w="7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6F1" w:rsidRDefault="00942F5A">
            <w:pPr>
              <w:spacing w:after="150"/>
            </w:pPr>
            <w:r>
              <w:rPr>
                <w:b/>
                <w:color w:val="000000"/>
              </w:rPr>
              <w:t>Сушено ароматично и зачинско биље</w:t>
            </w:r>
          </w:p>
          <w:p w:rsidR="00FB46F1" w:rsidRDefault="00942F5A">
            <w:pPr>
              <w:spacing w:after="150"/>
            </w:pPr>
            <w:r>
              <w:rPr>
                <w:color w:val="000000"/>
              </w:rPr>
              <w:t>Производња и промет сушеног ароматичног и зачинског биља, целог или уситњеног/млевеног, самостално или у мешавинама као зачин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6F1" w:rsidRDefault="00942F5A">
            <w:pPr>
              <w:spacing w:after="150"/>
            </w:pPr>
            <w:r>
              <w:rPr>
                <w:color w:val="000000"/>
              </w:rPr>
              <w:t>4.000 kg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6F1" w:rsidRDefault="00942F5A">
            <w:pPr>
              <w:spacing w:after="150"/>
            </w:pPr>
            <w:r>
              <w:rPr>
                <w:color w:val="000000"/>
              </w:rPr>
              <w:t xml:space="preserve">Објекат на месту газдинства уписан у Централни регистар </w:t>
            </w:r>
            <w:r>
              <w:rPr>
                <w:color w:val="000000"/>
              </w:rPr>
              <w:t>објеката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6F1" w:rsidRDefault="00942F5A">
            <w:pPr>
              <w:spacing w:after="150"/>
            </w:pPr>
            <w:r>
              <w:rPr>
                <w:color w:val="000000"/>
              </w:rPr>
              <w:t>локално тржиште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6F1" w:rsidRDefault="00942F5A">
            <w:pPr>
              <w:spacing w:after="150"/>
            </w:pPr>
            <w:r>
              <w:rPr>
                <w:color w:val="000000"/>
              </w:rPr>
              <w:t>Место газдинства</w:t>
            </w:r>
          </w:p>
          <w:p w:rsidR="00FB46F1" w:rsidRDefault="00942F5A">
            <w:pPr>
              <w:spacing w:after="150"/>
            </w:pPr>
            <w:r>
              <w:rPr>
                <w:color w:val="000000"/>
              </w:rPr>
              <w:t>Домаћа трпеза</w:t>
            </w:r>
          </w:p>
          <w:p w:rsidR="00FB46F1" w:rsidRDefault="00942F5A">
            <w:pPr>
              <w:spacing w:after="150"/>
            </w:pPr>
            <w:r>
              <w:rPr>
                <w:color w:val="000000"/>
              </w:rPr>
              <w:t>Зелена пијаца</w:t>
            </w:r>
          </w:p>
          <w:p w:rsidR="00FB46F1" w:rsidRDefault="00942F5A">
            <w:pPr>
              <w:spacing w:after="150"/>
            </w:pPr>
            <w:r>
              <w:rPr>
                <w:color w:val="000000"/>
              </w:rPr>
              <w:t>Малопродајни објекат</w:t>
            </w:r>
          </w:p>
          <w:p w:rsidR="00FB46F1" w:rsidRDefault="00942F5A">
            <w:pPr>
              <w:spacing w:after="150"/>
            </w:pPr>
            <w:r>
              <w:rPr>
                <w:color w:val="000000"/>
              </w:rPr>
              <w:t>Продаја доставом на кућну адресу („од врата до врата”)</w:t>
            </w:r>
          </w:p>
          <w:p w:rsidR="00FB46F1" w:rsidRDefault="00942F5A">
            <w:pPr>
              <w:spacing w:after="150"/>
            </w:pPr>
            <w:r>
              <w:rPr>
                <w:color w:val="000000"/>
              </w:rPr>
              <w:t>Манифестације**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6F1" w:rsidRDefault="00942F5A">
            <w:pPr>
              <w:spacing w:after="150"/>
            </w:pPr>
            <w:r>
              <w:rPr>
                <w:color w:val="000000"/>
              </w:rPr>
              <w:t>Упаковано, односно неупаковано искључиво на месту газдинства</w:t>
            </w:r>
          </w:p>
        </w:tc>
      </w:tr>
      <w:tr w:rsidR="00FB46F1">
        <w:trPr>
          <w:trHeight w:val="45"/>
          <w:tblCellSpacing w:w="0" w:type="auto"/>
        </w:trPr>
        <w:tc>
          <w:tcPr>
            <w:tcW w:w="7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6F1" w:rsidRDefault="00942F5A">
            <w:pPr>
              <w:spacing w:after="150"/>
            </w:pPr>
            <w:r>
              <w:rPr>
                <w:b/>
                <w:color w:val="000000"/>
              </w:rPr>
              <w:t>Биолошки конзервисано поврће</w:t>
            </w:r>
          </w:p>
          <w:p w:rsidR="00FB46F1" w:rsidRDefault="00942F5A">
            <w:pPr>
              <w:spacing w:after="150"/>
            </w:pPr>
            <w:r>
              <w:rPr>
                <w:color w:val="000000"/>
              </w:rPr>
              <w:t>Производња и промет производа добијених биолошким конзервисањем поврћа (кисели купус, туршија и сл.)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6F1" w:rsidRDefault="00942F5A">
            <w:pPr>
              <w:spacing w:after="150"/>
            </w:pPr>
            <w:r>
              <w:rPr>
                <w:color w:val="000000"/>
              </w:rPr>
              <w:t>20.000 kg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6F1" w:rsidRDefault="00942F5A">
            <w:pPr>
              <w:spacing w:after="150"/>
            </w:pPr>
            <w:r>
              <w:rPr>
                <w:color w:val="000000"/>
              </w:rPr>
              <w:t>Објекат на месту газдинства уписан у Централни регистар објеката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6F1" w:rsidRDefault="00942F5A">
            <w:pPr>
              <w:spacing w:after="150"/>
            </w:pPr>
            <w:r>
              <w:rPr>
                <w:color w:val="000000"/>
              </w:rPr>
              <w:t>локално тржиште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6F1" w:rsidRDefault="00942F5A">
            <w:pPr>
              <w:spacing w:after="150"/>
            </w:pPr>
            <w:r>
              <w:rPr>
                <w:color w:val="000000"/>
              </w:rPr>
              <w:t>Место газдинства</w:t>
            </w:r>
          </w:p>
          <w:p w:rsidR="00FB46F1" w:rsidRDefault="00942F5A">
            <w:pPr>
              <w:spacing w:after="150"/>
            </w:pPr>
            <w:r>
              <w:rPr>
                <w:color w:val="000000"/>
              </w:rPr>
              <w:t>Домаћа трпеза</w:t>
            </w:r>
          </w:p>
          <w:p w:rsidR="00FB46F1" w:rsidRDefault="00942F5A">
            <w:pPr>
              <w:spacing w:after="150"/>
            </w:pPr>
            <w:r>
              <w:rPr>
                <w:color w:val="000000"/>
              </w:rPr>
              <w:t>Зелена пијаца</w:t>
            </w:r>
          </w:p>
          <w:p w:rsidR="00FB46F1" w:rsidRDefault="00942F5A">
            <w:pPr>
              <w:spacing w:after="150"/>
            </w:pPr>
            <w:r>
              <w:rPr>
                <w:color w:val="000000"/>
              </w:rPr>
              <w:t>Малопродајни објека</w:t>
            </w:r>
            <w:r>
              <w:rPr>
                <w:color w:val="000000"/>
              </w:rPr>
              <w:t>т</w:t>
            </w:r>
          </w:p>
          <w:p w:rsidR="00FB46F1" w:rsidRDefault="00942F5A">
            <w:pPr>
              <w:spacing w:after="150"/>
            </w:pPr>
            <w:r>
              <w:rPr>
                <w:color w:val="000000"/>
              </w:rPr>
              <w:t>Продаја доставом на кућну адресу („од врата до врата”)</w:t>
            </w:r>
          </w:p>
          <w:p w:rsidR="00FB46F1" w:rsidRDefault="00942F5A">
            <w:pPr>
              <w:spacing w:after="150"/>
            </w:pPr>
            <w:r>
              <w:rPr>
                <w:color w:val="000000"/>
              </w:rPr>
              <w:t>Манифестације**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6F1" w:rsidRDefault="00942F5A">
            <w:pPr>
              <w:spacing w:after="150"/>
            </w:pPr>
            <w:r>
              <w:rPr>
                <w:color w:val="000000"/>
              </w:rPr>
              <w:t>Неупаковано и упаковано</w:t>
            </w:r>
          </w:p>
        </w:tc>
      </w:tr>
      <w:tr w:rsidR="00FB46F1">
        <w:trPr>
          <w:trHeight w:val="45"/>
          <w:tblCellSpacing w:w="0" w:type="auto"/>
        </w:trPr>
        <w:tc>
          <w:tcPr>
            <w:tcW w:w="7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6F1" w:rsidRDefault="00942F5A">
            <w:pPr>
              <w:spacing w:after="150"/>
            </w:pPr>
            <w:r>
              <w:rPr>
                <w:b/>
                <w:color w:val="000000"/>
              </w:rPr>
              <w:t>Маринирано поврће</w:t>
            </w:r>
          </w:p>
          <w:p w:rsidR="00FB46F1" w:rsidRDefault="00942F5A">
            <w:pPr>
              <w:spacing w:after="150"/>
            </w:pPr>
            <w:r>
              <w:rPr>
                <w:color w:val="000000"/>
              </w:rPr>
              <w:t>Производња и промет производа који се производе маринирањем у сирћетној киселини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6F1" w:rsidRDefault="00942F5A">
            <w:pPr>
              <w:spacing w:after="150"/>
            </w:pPr>
            <w:r>
              <w:rPr>
                <w:color w:val="000000"/>
              </w:rPr>
              <w:t>20.000 kg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6F1" w:rsidRDefault="00942F5A">
            <w:pPr>
              <w:spacing w:after="150"/>
            </w:pPr>
            <w:r>
              <w:rPr>
                <w:color w:val="000000"/>
              </w:rPr>
              <w:t xml:space="preserve">Објекат на месту газдинства уписан у Централни </w:t>
            </w:r>
            <w:r>
              <w:rPr>
                <w:color w:val="000000"/>
              </w:rPr>
              <w:t>регистар објеката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6F1" w:rsidRDefault="00942F5A">
            <w:pPr>
              <w:spacing w:after="150"/>
            </w:pPr>
            <w:r>
              <w:rPr>
                <w:color w:val="000000"/>
              </w:rPr>
              <w:t>локално тржиште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6F1" w:rsidRDefault="00942F5A">
            <w:pPr>
              <w:spacing w:after="150"/>
            </w:pPr>
            <w:r>
              <w:rPr>
                <w:color w:val="000000"/>
              </w:rPr>
              <w:t>Место газдинства</w:t>
            </w:r>
          </w:p>
          <w:p w:rsidR="00FB46F1" w:rsidRDefault="00942F5A">
            <w:pPr>
              <w:spacing w:after="150"/>
            </w:pPr>
            <w:r>
              <w:rPr>
                <w:color w:val="000000"/>
              </w:rPr>
              <w:t>Домаћа трпеза</w:t>
            </w:r>
          </w:p>
          <w:p w:rsidR="00FB46F1" w:rsidRDefault="00942F5A">
            <w:pPr>
              <w:spacing w:after="150"/>
            </w:pPr>
            <w:r>
              <w:rPr>
                <w:color w:val="000000"/>
              </w:rPr>
              <w:t>Зелена пијаца</w:t>
            </w:r>
          </w:p>
          <w:p w:rsidR="00FB46F1" w:rsidRDefault="00942F5A">
            <w:pPr>
              <w:spacing w:after="150"/>
            </w:pPr>
            <w:r>
              <w:rPr>
                <w:color w:val="000000"/>
              </w:rPr>
              <w:t>Малопродајни објекат</w:t>
            </w:r>
          </w:p>
          <w:p w:rsidR="00FB46F1" w:rsidRDefault="00942F5A">
            <w:pPr>
              <w:spacing w:after="150"/>
            </w:pPr>
            <w:r>
              <w:rPr>
                <w:color w:val="000000"/>
              </w:rPr>
              <w:t>Продаја доставом на кућну адресу („од врата до врата”)</w:t>
            </w:r>
          </w:p>
          <w:p w:rsidR="00FB46F1" w:rsidRDefault="00942F5A">
            <w:pPr>
              <w:spacing w:after="150"/>
            </w:pPr>
            <w:r>
              <w:rPr>
                <w:color w:val="000000"/>
              </w:rPr>
              <w:t>Манифестације**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6F1" w:rsidRDefault="00942F5A">
            <w:pPr>
              <w:spacing w:after="150"/>
            </w:pPr>
            <w:r>
              <w:rPr>
                <w:color w:val="000000"/>
              </w:rPr>
              <w:t>Неупаковано и упаковано</w:t>
            </w:r>
          </w:p>
        </w:tc>
      </w:tr>
      <w:tr w:rsidR="00FB46F1">
        <w:trPr>
          <w:trHeight w:val="45"/>
          <w:tblCellSpacing w:w="0" w:type="auto"/>
        </w:trPr>
        <w:tc>
          <w:tcPr>
            <w:tcW w:w="7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6F1" w:rsidRDefault="00942F5A">
            <w:pPr>
              <w:spacing w:after="150"/>
            </w:pPr>
            <w:r>
              <w:rPr>
                <w:b/>
                <w:color w:val="000000"/>
              </w:rPr>
              <w:t>Сушене, односно мариниране печурке</w:t>
            </w:r>
          </w:p>
          <w:p w:rsidR="00FB46F1" w:rsidRDefault="00FB46F1">
            <w:pPr>
              <w:spacing w:after="150"/>
            </w:pPr>
          </w:p>
          <w:p w:rsidR="00FB46F1" w:rsidRDefault="00942F5A">
            <w:pPr>
              <w:spacing w:after="150"/>
            </w:pPr>
            <w:r>
              <w:rPr>
                <w:color w:val="000000"/>
              </w:rPr>
              <w:t xml:space="preserve">Производња и промет </w:t>
            </w:r>
            <w:r>
              <w:rPr>
                <w:color w:val="000000"/>
              </w:rPr>
              <w:t>производа од гајених, односно печурака прикупљених у природи а који се производе сушењем, односно маринирањем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6F1" w:rsidRDefault="00942F5A">
            <w:pPr>
              <w:spacing w:after="150"/>
            </w:pPr>
            <w:r>
              <w:rPr>
                <w:color w:val="000000"/>
              </w:rPr>
              <w:t>4.000 kg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6F1" w:rsidRDefault="00942F5A">
            <w:pPr>
              <w:spacing w:after="150"/>
            </w:pPr>
            <w:r>
              <w:rPr>
                <w:color w:val="000000"/>
              </w:rPr>
              <w:t>Објекат на месту газдинства уписан у Централни регистар објеката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6F1" w:rsidRDefault="00942F5A">
            <w:pPr>
              <w:spacing w:after="150"/>
            </w:pPr>
            <w:r>
              <w:rPr>
                <w:color w:val="000000"/>
              </w:rPr>
              <w:t>локално тржиште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6F1" w:rsidRDefault="00942F5A">
            <w:pPr>
              <w:spacing w:after="150"/>
            </w:pPr>
            <w:r>
              <w:rPr>
                <w:color w:val="000000"/>
              </w:rPr>
              <w:t>Место газдинства</w:t>
            </w:r>
          </w:p>
          <w:p w:rsidR="00FB46F1" w:rsidRDefault="00942F5A">
            <w:pPr>
              <w:spacing w:after="150"/>
            </w:pPr>
            <w:r>
              <w:rPr>
                <w:color w:val="000000"/>
              </w:rPr>
              <w:t>Домаћа трпеза</w:t>
            </w:r>
          </w:p>
          <w:p w:rsidR="00FB46F1" w:rsidRDefault="00942F5A">
            <w:pPr>
              <w:spacing w:after="150"/>
            </w:pPr>
            <w:r>
              <w:rPr>
                <w:color w:val="000000"/>
              </w:rPr>
              <w:t>Зелена пијаца</w:t>
            </w:r>
          </w:p>
          <w:p w:rsidR="00FB46F1" w:rsidRDefault="00942F5A">
            <w:pPr>
              <w:spacing w:after="150"/>
            </w:pPr>
            <w:r>
              <w:rPr>
                <w:color w:val="000000"/>
              </w:rPr>
              <w:t>Малопродајни објекат</w:t>
            </w:r>
          </w:p>
          <w:p w:rsidR="00FB46F1" w:rsidRDefault="00942F5A">
            <w:pPr>
              <w:spacing w:after="150"/>
            </w:pPr>
            <w:r>
              <w:rPr>
                <w:color w:val="000000"/>
              </w:rPr>
              <w:t>Продаја доставом на кућну адресу („од врата до врата”)</w:t>
            </w:r>
          </w:p>
          <w:p w:rsidR="00FB46F1" w:rsidRDefault="00942F5A">
            <w:pPr>
              <w:spacing w:after="150"/>
            </w:pPr>
            <w:r>
              <w:rPr>
                <w:color w:val="000000"/>
              </w:rPr>
              <w:t>Манифестације**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6F1" w:rsidRDefault="00942F5A">
            <w:pPr>
              <w:spacing w:after="150"/>
            </w:pPr>
            <w:r>
              <w:rPr>
                <w:color w:val="000000"/>
              </w:rPr>
              <w:t>Упаковано, односно неупаковано искључиво на месту газдинства</w:t>
            </w:r>
          </w:p>
        </w:tc>
      </w:tr>
      <w:tr w:rsidR="00FB46F1">
        <w:trPr>
          <w:trHeight w:val="45"/>
          <w:tblCellSpacing w:w="0" w:type="auto"/>
        </w:trPr>
        <w:tc>
          <w:tcPr>
            <w:tcW w:w="7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6F1" w:rsidRDefault="00942F5A">
            <w:pPr>
              <w:spacing w:after="150"/>
            </w:pPr>
            <w:r>
              <w:rPr>
                <w:b/>
                <w:color w:val="000000"/>
              </w:rPr>
              <w:t>Хладно цеђена биљна уља</w:t>
            </w:r>
          </w:p>
          <w:p w:rsidR="00FB46F1" w:rsidRDefault="00942F5A">
            <w:pPr>
              <w:spacing w:after="150"/>
            </w:pPr>
            <w:r>
              <w:rPr>
                <w:color w:val="000000"/>
              </w:rPr>
              <w:t>Производња и промет биљних уља добијених поступком хладног цеђења – нерафиниса</w:t>
            </w:r>
            <w:r>
              <w:rPr>
                <w:color w:val="000000"/>
              </w:rPr>
              <w:t>на уља (уље сунцокрета, соје, лана, бундеве, уље од орашастих плодова и сл.)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6F1" w:rsidRDefault="00942F5A">
            <w:pPr>
              <w:spacing w:after="150"/>
            </w:pPr>
            <w:r>
              <w:rPr>
                <w:color w:val="000000"/>
              </w:rPr>
              <w:t>8.000 l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6F1" w:rsidRDefault="00942F5A">
            <w:pPr>
              <w:spacing w:after="150"/>
            </w:pPr>
            <w:r>
              <w:rPr>
                <w:color w:val="000000"/>
              </w:rPr>
              <w:t>Објекат на месту газдинства уписан у Централни регистар објеката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6F1" w:rsidRDefault="00942F5A">
            <w:pPr>
              <w:spacing w:after="150"/>
            </w:pPr>
            <w:r>
              <w:rPr>
                <w:color w:val="000000"/>
              </w:rPr>
              <w:t>локално тржиште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6F1" w:rsidRDefault="00942F5A">
            <w:pPr>
              <w:spacing w:after="150"/>
            </w:pPr>
            <w:r>
              <w:rPr>
                <w:color w:val="000000"/>
              </w:rPr>
              <w:t>Место газдинства;</w:t>
            </w:r>
          </w:p>
          <w:p w:rsidR="00FB46F1" w:rsidRDefault="00942F5A">
            <w:pPr>
              <w:spacing w:after="150"/>
            </w:pPr>
            <w:r>
              <w:rPr>
                <w:color w:val="000000"/>
              </w:rPr>
              <w:t>Домаћа трпеза;</w:t>
            </w:r>
          </w:p>
          <w:p w:rsidR="00FB46F1" w:rsidRDefault="00942F5A">
            <w:pPr>
              <w:spacing w:after="150"/>
            </w:pPr>
            <w:r>
              <w:rPr>
                <w:color w:val="000000"/>
              </w:rPr>
              <w:t>Зелена пијаца;</w:t>
            </w:r>
          </w:p>
          <w:p w:rsidR="00FB46F1" w:rsidRDefault="00942F5A">
            <w:pPr>
              <w:spacing w:after="150"/>
            </w:pPr>
            <w:r>
              <w:rPr>
                <w:color w:val="000000"/>
              </w:rPr>
              <w:t>Малопродајни објекат</w:t>
            </w:r>
          </w:p>
          <w:p w:rsidR="00FB46F1" w:rsidRDefault="00942F5A">
            <w:pPr>
              <w:spacing w:after="150"/>
            </w:pPr>
            <w:r>
              <w:rPr>
                <w:color w:val="000000"/>
              </w:rPr>
              <w:t xml:space="preserve">Продаја доставом на </w:t>
            </w:r>
            <w:r>
              <w:rPr>
                <w:color w:val="000000"/>
              </w:rPr>
              <w:t>кућну адресу („од врата до врата”)</w:t>
            </w:r>
          </w:p>
          <w:p w:rsidR="00FB46F1" w:rsidRDefault="00942F5A">
            <w:pPr>
              <w:spacing w:after="150"/>
            </w:pPr>
            <w:r>
              <w:rPr>
                <w:color w:val="000000"/>
              </w:rPr>
              <w:t>Манифестације**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6F1" w:rsidRDefault="00942F5A">
            <w:pPr>
              <w:spacing w:after="150"/>
            </w:pPr>
            <w:r>
              <w:rPr>
                <w:color w:val="000000"/>
              </w:rPr>
              <w:t>Упаковано</w:t>
            </w:r>
          </w:p>
        </w:tc>
      </w:tr>
      <w:tr w:rsidR="00FB46F1">
        <w:trPr>
          <w:trHeight w:val="45"/>
          <w:tblCellSpacing w:w="0" w:type="auto"/>
        </w:trPr>
        <w:tc>
          <w:tcPr>
            <w:tcW w:w="7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6F1" w:rsidRDefault="00942F5A">
            <w:pPr>
              <w:spacing w:after="150"/>
            </w:pPr>
            <w:r>
              <w:rPr>
                <w:b/>
                <w:color w:val="000000"/>
              </w:rPr>
              <w:t>Остали биљни напици</w:t>
            </w:r>
          </w:p>
          <w:p w:rsidR="00FB46F1" w:rsidRDefault="00942F5A">
            <w:pPr>
              <w:spacing w:after="150"/>
            </w:pPr>
            <w:r>
              <w:rPr>
                <w:color w:val="000000"/>
              </w:rPr>
              <w:t>Производња и промет напитака од поврћа, житарица и др. биљака (свеже цеђени или термички обрађени) и сродних производа, осим сокова од воћа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6F1" w:rsidRDefault="00942F5A">
            <w:pPr>
              <w:spacing w:after="150"/>
            </w:pPr>
            <w:r>
              <w:rPr>
                <w:color w:val="000000"/>
              </w:rPr>
              <w:t>16.000 l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6F1" w:rsidRDefault="00942F5A">
            <w:pPr>
              <w:spacing w:after="150"/>
            </w:pPr>
            <w:r>
              <w:rPr>
                <w:color w:val="000000"/>
              </w:rPr>
              <w:t>Објекат на месту газдинст</w:t>
            </w:r>
            <w:r>
              <w:rPr>
                <w:color w:val="000000"/>
              </w:rPr>
              <w:t>ва уписан у Централни регистар објеката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6F1" w:rsidRDefault="00942F5A">
            <w:pPr>
              <w:spacing w:after="150"/>
            </w:pPr>
            <w:r>
              <w:rPr>
                <w:color w:val="000000"/>
              </w:rPr>
              <w:t>локално тржиште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6F1" w:rsidRDefault="00942F5A">
            <w:pPr>
              <w:spacing w:after="150"/>
            </w:pPr>
            <w:r>
              <w:rPr>
                <w:color w:val="000000"/>
              </w:rPr>
              <w:t>Место газдинства</w:t>
            </w:r>
          </w:p>
          <w:p w:rsidR="00FB46F1" w:rsidRDefault="00942F5A">
            <w:pPr>
              <w:spacing w:after="150"/>
            </w:pPr>
            <w:r>
              <w:rPr>
                <w:color w:val="000000"/>
              </w:rPr>
              <w:t>Домаћа трпеза</w:t>
            </w:r>
          </w:p>
          <w:p w:rsidR="00FB46F1" w:rsidRDefault="00942F5A">
            <w:pPr>
              <w:spacing w:after="150"/>
            </w:pPr>
            <w:r>
              <w:rPr>
                <w:color w:val="000000"/>
              </w:rPr>
              <w:t>Зелена пијаца</w:t>
            </w:r>
          </w:p>
          <w:p w:rsidR="00FB46F1" w:rsidRDefault="00942F5A">
            <w:pPr>
              <w:spacing w:after="150"/>
            </w:pPr>
            <w:r>
              <w:rPr>
                <w:color w:val="000000"/>
              </w:rPr>
              <w:t>Малопродајни објекат</w:t>
            </w:r>
          </w:p>
          <w:p w:rsidR="00FB46F1" w:rsidRDefault="00942F5A">
            <w:pPr>
              <w:spacing w:after="150"/>
            </w:pPr>
            <w:r>
              <w:rPr>
                <w:color w:val="000000"/>
              </w:rPr>
              <w:t>Продаја доставом на кућну адресу („од врата до врата”)</w:t>
            </w:r>
          </w:p>
          <w:p w:rsidR="00FB46F1" w:rsidRDefault="00942F5A">
            <w:pPr>
              <w:spacing w:after="150"/>
            </w:pPr>
            <w:r>
              <w:rPr>
                <w:color w:val="000000"/>
              </w:rPr>
              <w:t>Манифестације**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6F1" w:rsidRDefault="00942F5A">
            <w:pPr>
              <w:spacing w:after="150"/>
            </w:pPr>
            <w:r>
              <w:rPr>
                <w:color w:val="000000"/>
              </w:rPr>
              <w:t>Упаковано, односно неупаковано искључиво на месту газдинства</w:t>
            </w:r>
          </w:p>
        </w:tc>
      </w:tr>
      <w:tr w:rsidR="00FB46F1">
        <w:trPr>
          <w:trHeight w:val="45"/>
          <w:tblCellSpacing w:w="0" w:type="auto"/>
        </w:trPr>
        <w:tc>
          <w:tcPr>
            <w:tcW w:w="7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6F1" w:rsidRDefault="00942F5A">
            <w:pPr>
              <w:spacing w:after="150"/>
            </w:pPr>
            <w:r>
              <w:rPr>
                <w:b/>
                <w:color w:val="000000"/>
              </w:rPr>
              <w:t>Намази биљног порекла</w:t>
            </w:r>
          </w:p>
          <w:p w:rsidR="00FB46F1" w:rsidRDefault="00942F5A">
            <w:pPr>
              <w:spacing w:after="150"/>
            </w:pPr>
            <w:r>
              <w:rPr>
                <w:color w:val="000000"/>
              </w:rPr>
              <w:t>Производња и продаја намаза биљног порекла (хумус и сл.)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6F1" w:rsidRDefault="00942F5A">
            <w:pPr>
              <w:spacing w:after="150"/>
            </w:pPr>
            <w:r>
              <w:rPr>
                <w:color w:val="000000"/>
              </w:rPr>
              <w:t>4.000 kg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6F1" w:rsidRDefault="00942F5A">
            <w:pPr>
              <w:spacing w:after="150"/>
            </w:pPr>
            <w:r>
              <w:rPr>
                <w:color w:val="000000"/>
              </w:rPr>
              <w:t>Објекат на месту газдинства уписан у Централни регистар објеката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6F1" w:rsidRDefault="00942F5A">
            <w:pPr>
              <w:spacing w:after="150"/>
            </w:pPr>
            <w:r>
              <w:rPr>
                <w:color w:val="000000"/>
              </w:rPr>
              <w:t>локално тржиште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6F1" w:rsidRDefault="00942F5A">
            <w:pPr>
              <w:spacing w:after="150"/>
            </w:pPr>
            <w:r>
              <w:rPr>
                <w:color w:val="000000"/>
              </w:rPr>
              <w:t>Место газдинства</w:t>
            </w:r>
          </w:p>
          <w:p w:rsidR="00FB46F1" w:rsidRDefault="00942F5A">
            <w:pPr>
              <w:spacing w:after="150"/>
            </w:pPr>
            <w:r>
              <w:rPr>
                <w:color w:val="000000"/>
              </w:rPr>
              <w:t>Домаћа трпеза</w:t>
            </w:r>
          </w:p>
          <w:p w:rsidR="00FB46F1" w:rsidRDefault="00942F5A">
            <w:pPr>
              <w:spacing w:after="150"/>
            </w:pPr>
            <w:r>
              <w:rPr>
                <w:color w:val="000000"/>
              </w:rPr>
              <w:t>Зелена пијаца</w:t>
            </w:r>
          </w:p>
          <w:p w:rsidR="00FB46F1" w:rsidRDefault="00942F5A">
            <w:pPr>
              <w:spacing w:after="150"/>
            </w:pPr>
            <w:r>
              <w:rPr>
                <w:color w:val="000000"/>
              </w:rPr>
              <w:t>Малопродајни објекат</w:t>
            </w:r>
          </w:p>
          <w:p w:rsidR="00FB46F1" w:rsidRDefault="00942F5A">
            <w:pPr>
              <w:spacing w:after="150"/>
            </w:pPr>
            <w:r>
              <w:rPr>
                <w:color w:val="000000"/>
              </w:rPr>
              <w:t xml:space="preserve">Продаја доставом на </w:t>
            </w:r>
            <w:r>
              <w:rPr>
                <w:color w:val="000000"/>
              </w:rPr>
              <w:t>кућну адресу („од врата до врата”)</w:t>
            </w:r>
          </w:p>
          <w:p w:rsidR="00FB46F1" w:rsidRDefault="00942F5A">
            <w:pPr>
              <w:spacing w:after="150"/>
            </w:pPr>
            <w:r>
              <w:rPr>
                <w:color w:val="000000"/>
              </w:rPr>
              <w:t>Манифестације**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6F1" w:rsidRDefault="00942F5A">
            <w:pPr>
              <w:spacing w:after="150"/>
            </w:pPr>
            <w:r>
              <w:rPr>
                <w:color w:val="000000"/>
              </w:rPr>
              <w:t>Упаковано</w:t>
            </w:r>
          </w:p>
        </w:tc>
      </w:tr>
      <w:tr w:rsidR="00FB46F1">
        <w:trPr>
          <w:trHeight w:val="45"/>
          <w:tblCellSpacing w:w="0" w:type="auto"/>
        </w:trPr>
        <w:tc>
          <w:tcPr>
            <w:tcW w:w="7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6F1" w:rsidRDefault="00942F5A">
            <w:pPr>
              <w:spacing w:after="150"/>
            </w:pPr>
            <w:r>
              <w:rPr>
                <w:b/>
                <w:color w:val="000000"/>
              </w:rPr>
              <w:t>Остали термички обрађени биљни производи</w:t>
            </w:r>
          </w:p>
          <w:p w:rsidR="00FB46F1" w:rsidRDefault="00942F5A">
            <w:pPr>
              <w:spacing w:after="150"/>
            </w:pPr>
            <w:r>
              <w:rPr>
                <w:color w:val="000000"/>
              </w:rPr>
              <w:t>Производња и промет производа добијених процесом пржења, печења и сл. (пржене семенке)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6F1" w:rsidRDefault="00942F5A">
            <w:pPr>
              <w:spacing w:after="150"/>
            </w:pPr>
            <w:r>
              <w:rPr>
                <w:color w:val="000000"/>
              </w:rPr>
              <w:t>16.000 kg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6F1" w:rsidRDefault="00942F5A">
            <w:pPr>
              <w:spacing w:after="150"/>
            </w:pPr>
            <w:r>
              <w:rPr>
                <w:color w:val="000000"/>
              </w:rPr>
              <w:t xml:space="preserve">Објекат на месту газдинства уписан у Централни регистар </w:t>
            </w:r>
            <w:r>
              <w:rPr>
                <w:color w:val="000000"/>
              </w:rPr>
              <w:t>објеката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6F1" w:rsidRDefault="00942F5A">
            <w:pPr>
              <w:spacing w:after="150"/>
            </w:pPr>
            <w:r>
              <w:rPr>
                <w:color w:val="000000"/>
              </w:rPr>
              <w:t>локално тржиште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6F1" w:rsidRDefault="00942F5A">
            <w:pPr>
              <w:spacing w:after="150"/>
            </w:pPr>
            <w:r>
              <w:rPr>
                <w:color w:val="000000"/>
              </w:rPr>
              <w:t>Место газдинства</w:t>
            </w:r>
          </w:p>
          <w:p w:rsidR="00FB46F1" w:rsidRDefault="00942F5A">
            <w:pPr>
              <w:spacing w:after="150"/>
            </w:pPr>
            <w:r>
              <w:rPr>
                <w:color w:val="000000"/>
              </w:rPr>
              <w:t>Домаћа трпеза</w:t>
            </w:r>
          </w:p>
          <w:p w:rsidR="00FB46F1" w:rsidRDefault="00942F5A">
            <w:pPr>
              <w:spacing w:after="150"/>
            </w:pPr>
            <w:r>
              <w:rPr>
                <w:color w:val="000000"/>
              </w:rPr>
              <w:t>Зелена пијаца</w:t>
            </w:r>
          </w:p>
          <w:p w:rsidR="00FB46F1" w:rsidRDefault="00942F5A">
            <w:pPr>
              <w:spacing w:after="150"/>
            </w:pPr>
            <w:r>
              <w:rPr>
                <w:color w:val="000000"/>
              </w:rPr>
              <w:t>Малопродајни објекат</w:t>
            </w:r>
          </w:p>
          <w:p w:rsidR="00FB46F1" w:rsidRDefault="00942F5A">
            <w:pPr>
              <w:spacing w:after="150"/>
            </w:pPr>
            <w:r>
              <w:rPr>
                <w:color w:val="000000"/>
              </w:rPr>
              <w:t>Продаја доставом на кућну адресу („од врата до врата”)</w:t>
            </w:r>
          </w:p>
          <w:p w:rsidR="00FB46F1" w:rsidRDefault="00942F5A">
            <w:pPr>
              <w:spacing w:after="150"/>
            </w:pPr>
            <w:r>
              <w:rPr>
                <w:color w:val="000000"/>
              </w:rPr>
              <w:t>Манифестације**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6F1" w:rsidRDefault="00942F5A">
            <w:pPr>
              <w:spacing w:after="150"/>
            </w:pPr>
            <w:r>
              <w:rPr>
                <w:color w:val="000000"/>
              </w:rPr>
              <w:t>Упаковано и неупаковано</w:t>
            </w:r>
          </w:p>
        </w:tc>
      </w:tr>
      <w:tr w:rsidR="00FB46F1">
        <w:trPr>
          <w:trHeight w:val="45"/>
          <w:tblCellSpacing w:w="0" w:type="auto"/>
        </w:trPr>
        <w:tc>
          <w:tcPr>
            <w:tcW w:w="7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6F1" w:rsidRDefault="00942F5A">
            <w:pPr>
              <w:spacing w:after="150"/>
            </w:pPr>
            <w:r>
              <w:rPr>
                <w:b/>
                <w:color w:val="000000"/>
              </w:rPr>
              <w:t>Остали биљни</w:t>
            </w:r>
          </w:p>
          <w:p w:rsidR="00FB46F1" w:rsidRDefault="00942F5A">
            <w:pPr>
              <w:spacing w:after="150"/>
            </w:pPr>
            <w:r>
              <w:rPr>
                <w:b/>
                <w:color w:val="000000"/>
              </w:rPr>
              <w:t>производи</w:t>
            </w:r>
          </w:p>
          <w:p w:rsidR="00FB46F1" w:rsidRDefault="00942F5A">
            <w:pPr>
              <w:spacing w:after="150"/>
            </w:pPr>
            <w:r>
              <w:rPr>
                <w:color w:val="000000"/>
              </w:rPr>
              <w:t xml:space="preserve">Производња и промет производа добијених </w:t>
            </w:r>
            <w:r>
              <w:rPr>
                <w:color w:val="000000"/>
              </w:rPr>
              <w:t>млевењем или уситњавањем орашастих плодова, мака, сусама лана и сл. као и производња и промет ољуштених, сецканих, уситњених биљних производа у свежем стању или замрзнути, као што су: сецкано воће и поврће, помфрит, смрзнути програм и сл.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6F1" w:rsidRDefault="00942F5A">
            <w:pPr>
              <w:spacing w:after="150"/>
            </w:pPr>
            <w:r>
              <w:rPr>
                <w:color w:val="000000"/>
              </w:rPr>
              <w:t>4.000 kg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6F1" w:rsidRDefault="00942F5A">
            <w:pPr>
              <w:spacing w:after="150"/>
            </w:pPr>
            <w:r>
              <w:rPr>
                <w:color w:val="000000"/>
              </w:rPr>
              <w:t xml:space="preserve">Објекат </w:t>
            </w:r>
            <w:r>
              <w:rPr>
                <w:color w:val="000000"/>
              </w:rPr>
              <w:t>на месту газдинства уписан у Централни регистар објеката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6F1" w:rsidRDefault="00942F5A">
            <w:pPr>
              <w:spacing w:after="150"/>
            </w:pPr>
            <w:r>
              <w:rPr>
                <w:color w:val="000000"/>
              </w:rPr>
              <w:t>локално тржиште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6F1" w:rsidRDefault="00942F5A">
            <w:pPr>
              <w:spacing w:after="150"/>
            </w:pPr>
            <w:r>
              <w:rPr>
                <w:color w:val="000000"/>
              </w:rPr>
              <w:t>Место газдинства</w:t>
            </w:r>
          </w:p>
          <w:p w:rsidR="00FB46F1" w:rsidRDefault="00942F5A">
            <w:pPr>
              <w:spacing w:after="150"/>
            </w:pPr>
            <w:r>
              <w:rPr>
                <w:color w:val="000000"/>
              </w:rPr>
              <w:t>Домаћа трпеза</w:t>
            </w:r>
          </w:p>
          <w:p w:rsidR="00FB46F1" w:rsidRDefault="00942F5A">
            <w:pPr>
              <w:spacing w:after="150"/>
            </w:pPr>
            <w:r>
              <w:rPr>
                <w:color w:val="000000"/>
              </w:rPr>
              <w:t>Зелена пијаца</w:t>
            </w:r>
          </w:p>
          <w:p w:rsidR="00FB46F1" w:rsidRDefault="00942F5A">
            <w:pPr>
              <w:spacing w:after="150"/>
            </w:pPr>
            <w:r>
              <w:rPr>
                <w:color w:val="000000"/>
              </w:rPr>
              <w:t>Малопродајни објекат</w:t>
            </w:r>
          </w:p>
          <w:p w:rsidR="00FB46F1" w:rsidRDefault="00942F5A">
            <w:pPr>
              <w:spacing w:after="150"/>
            </w:pPr>
            <w:r>
              <w:rPr>
                <w:color w:val="000000"/>
              </w:rPr>
              <w:t>Продаја доставом на кућну адресу („од врата до врата”)</w:t>
            </w:r>
          </w:p>
          <w:p w:rsidR="00FB46F1" w:rsidRDefault="00942F5A">
            <w:pPr>
              <w:spacing w:after="150"/>
            </w:pPr>
            <w:r>
              <w:rPr>
                <w:color w:val="000000"/>
              </w:rPr>
              <w:t>Манифестације**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6F1" w:rsidRDefault="00942F5A">
            <w:pPr>
              <w:spacing w:after="150"/>
            </w:pPr>
            <w:r>
              <w:rPr>
                <w:color w:val="000000"/>
              </w:rPr>
              <w:t xml:space="preserve">Упаковано, односно неупаковано искључиво на </w:t>
            </w:r>
            <w:r>
              <w:rPr>
                <w:color w:val="000000"/>
              </w:rPr>
              <w:t>месту газдинства</w:t>
            </w:r>
          </w:p>
        </w:tc>
      </w:tr>
    </w:tbl>
    <w:p w:rsidR="00FB46F1" w:rsidRDefault="00942F5A">
      <w:pPr>
        <w:spacing w:after="150"/>
      </w:pPr>
      <w:r>
        <w:rPr>
          <w:i/>
          <w:color w:val="000000"/>
        </w:rPr>
        <w:t>*  На газдинству може да се производи више врста хране тако да збир процентуалних удела количина појединих врста хране које производи и ставља у промет, у односу максимално утврђене количине на годишњем нивоу за те врсте хране, не прелази</w:t>
      </w:r>
      <w:r>
        <w:rPr>
          <w:i/>
          <w:color w:val="000000"/>
        </w:rPr>
        <w:t xml:space="preserve"> 100%;</w:t>
      </w:r>
    </w:p>
    <w:p w:rsidR="00FB46F1" w:rsidRDefault="00942F5A">
      <w:pPr>
        <w:spacing w:after="150"/>
      </w:pPr>
      <w:r>
        <w:rPr>
          <w:i/>
          <w:color w:val="000000"/>
        </w:rPr>
        <w:t>**  Манифестације на територији Републике Србије.</w:t>
      </w:r>
    </w:p>
    <w:p w:rsidR="00FB46F1" w:rsidRDefault="00942F5A">
      <w:pPr>
        <w:spacing w:after="120"/>
        <w:jc w:val="center"/>
      </w:pPr>
      <w:r>
        <w:rPr>
          <w:color w:val="000000"/>
        </w:rPr>
        <w:t>Члан 5.</w:t>
      </w:r>
    </w:p>
    <w:p w:rsidR="00FB46F1" w:rsidRDefault="00942F5A">
      <w:pPr>
        <w:spacing w:after="150"/>
      </w:pPr>
      <w:r>
        <w:rPr>
          <w:color w:val="000000"/>
        </w:rPr>
        <w:t>Мале количине хране које се производе у објекту малог капацитета и стављају у промет, дате су у табели 2. Мале количине хране – у објекту малог капацитета (у даљем тексту: Табела 2).</w:t>
      </w:r>
    </w:p>
    <w:p w:rsidR="00FB46F1" w:rsidRDefault="00942F5A">
      <w:pPr>
        <w:spacing w:after="150"/>
      </w:pPr>
      <w:r>
        <w:rPr>
          <w:color w:val="000000"/>
        </w:rPr>
        <w:t>Количина</w:t>
      </w:r>
      <w:r>
        <w:rPr>
          <w:color w:val="000000"/>
        </w:rPr>
        <w:t xml:space="preserve"> хране, по врстама, место обављања делатности, подручје директне продаје, као и место и начин промета, дати су у Табели 2.</w:t>
      </w:r>
    </w:p>
    <w:p w:rsidR="00FB46F1" w:rsidRDefault="00942F5A">
      <w:pPr>
        <w:spacing w:after="150"/>
      </w:pPr>
      <w:r>
        <w:rPr>
          <w:color w:val="000000"/>
        </w:rPr>
        <w:t>Табела 2. Мале количине хране – у објекту малог капацитета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849"/>
        <w:gridCol w:w="1657"/>
        <w:gridCol w:w="1492"/>
        <w:gridCol w:w="1441"/>
        <w:gridCol w:w="1689"/>
      </w:tblGrid>
      <w:tr w:rsidR="00FB46F1">
        <w:trPr>
          <w:trHeight w:val="45"/>
          <w:tblCellSpacing w:w="0" w:type="auto"/>
        </w:trPr>
        <w:tc>
          <w:tcPr>
            <w:tcW w:w="84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6F1" w:rsidRDefault="00942F5A">
            <w:pPr>
              <w:spacing w:after="150"/>
            </w:pPr>
            <w:r>
              <w:rPr>
                <w:color w:val="000000"/>
              </w:rPr>
              <w:t>Врста хране и делатности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6F1" w:rsidRDefault="00942F5A">
            <w:pPr>
              <w:spacing w:after="150"/>
            </w:pPr>
            <w:r>
              <w:rPr>
                <w:color w:val="000000"/>
              </w:rPr>
              <w:t>Количине хране*</w:t>
            </w:r>
          </w:p>
        </w:tc>
        <w:tc>
          <w:tcPr>
            <w:tcW w:w="13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6F1" w:rsidRDefault="00942F5A">
            <w:pPr>
              <w:spacing w:after="150"/>
            </w:pPr>
            <w:r>
              <w:rPr>
                <w:color w:val="000000"/>
              </w:rPr>
              <w:t>Место обављања делатности</w:t>
            </w:r>
          </w:p>
        </w:tc>
        <w:tc>
          <w:tcPr>
            <w:tcW w:w="5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6F1" w:rsidRDefault="00942F5A">
            <w:pPr>
              <w:spacing w:after="150"/>
            </w:pPr>
            <w:r>
              <w:rPr>
                <w:color w:val="000000"/>
              </w:rPr>
              <w:t>Подручј</w:t>
            </w:r>
            <w:r>
              <w:rPr>
                <w:color w:val="000000"/>
              </w:rPr>
              <w:t>е продаје</w:t>
            </w:r>
          </w:p>
        </w:tc>
        <w:tc>
          <w:tcPr>
            <w:tcW w:w="13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6F1" w:rsidRDefault="00942F5A">
            <w:pPr>
              <w:spacing w:after="150"/>
            </w:pPr>
            <w:r>
              <w:rPr>
                <w:color w:val="000000"/>
              </w:rPr>
              <w:t>Начин промета</w:t>
            </w:r>
          </w:p>
        </w:tc>
      </w:tr>
      <w:tr w:rsidR="00FB46F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6F1" w:rsidRDefault="00FB46F1"/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6F1" w:rsidRDefault="00942F5A">
            <w:pPr>
              <w:spacing w:after="150"/>
            </w:pPr>
            <w:r>
              <w:rPr>
                <w:color w:val="000000"/>
              </w:rPr>
              <w:t>(максималне вредности на годишњем нивоу)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6F1" w:rsidRDefault="00FB46F1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6F1" w:rsidRDefault="00FB46F1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6F1" w:rsidRDefault="00FB46F1"/>
        </w:tc>
      </w:tr>
      <w:tr w:rsidR="00FB46F1">
        <w:trPr>
          <w:trHeight w:val="45"/>
          <w:tblCellSpacing w:w="0" w:type="auto"/>
        </w:trPr>
        <w:tc>
          <w:tcPr>
            <w:tcW w:w="8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6F1" w:rsidRDefault="00942F5A">
            <w:pPr>
              <w:spacing w:after="150"/>
            </w:pPr>
            <w:r>
              <w:rPr>
                <w:b/>
                <w:color w:val="000000"/>
              </w:rPr>
              <w:t>Брашно</w:t>
            </w:r>
          </w:p>
          <w:p w:rsidR="00FB46F1" w:rsidRDefault="00942F5A">
            <w:pPr>
              <w:spacing w:after="150"/>
            </w:pPr>
            <w:r>
              <w:rPr>
                <w:color w:val="000000"/>
              </w:rPr>
              <w:t>Производња и промет брашна од житарица и других зрнастих примарних производа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6F1" w:rsidRDefault="00942F5A">
            <w:pPr>
              <w:spacing w:after="150"/>
            </w:pPr>
            <w:r>
              <w:rPr>
                <w:color w:val="000000"/>
              </w:rPr>
              <w:t>64.000 kg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6F1" w:rsidRDefault="00942F5A">
            <w:pPr>
              <w:spacing w:after="150"/>
            </w:pPr>
            <w:r>
              <w:rPr>
                <w:color w:val="000000"/>
              </w:rPr>
              <w:t>Објекат малог капацитета уписан у Централни регистар објеката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6F1" w:rsidRDefault="00942F5A">
            <w:pPr>
              <w:spacing w:after="150"/>
            </w:pPr>
            <w:r>
              <w:rPr>
                <w:color w:val="000000"/>
              </w:rPr>
              <w:t>територија Републике Србије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6F1" w:rsidRDefault="00942F5A">
            <w:pPr>
              <w:spacing w:after="150"/>
            </w:pPr>
            <w:r>
              <w:rPr>
                <w:color w:val="000000"/>
              </w:rPr>
              <w:t>Упаковано, односно неупаковано искључиво на месту производње</w:t>
            </w:r>
          </w:p>
        </w:tc>
      </w:tr>
      <w:tr w:rsidR="00FB46F1">
        <w:trPr>
          <w:trHeight w:val="45"/>
          <w:tblCellSpacing w:w="0" w:type="auto"/>
        </w:trPr>
        <w:tc>
          <w:tcPr>
            <w:tcW w:w="8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6F1" w:rsidRDefault="00942F5A">
            <w:pPr>
              <w:spacing w:after="150"/>
            </w:pPr>
            <w:r>
              <w:rPr>
                <w:b/>
                <w:color w:val="000000"/>
              </w:rPr>
              <w:t>Хлеб, пецива, остали пекарски производи и фини пекарски производи</w:t>
            </w:r>
          </w:p>
          <w:p w:rsidR="00FB46F1" w:rsidRDefault="00942F5A">
            <w:pPr>
              <w:spacing w:after="150"/>
            </w:pPr>
            <w:r>
              <w:rPr>
                <w:color w:val="000000"/>
              </w:rPr>
              <w:t>Производња и промет хлеба, пецива, осталих пекарских производа и финих пекарских производа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6F1" w:rsidRDefault="00942F5A">
            <w:pPr>
              <w:spacing w:after="150"/>
            </w:pPr>
            <w:r>
              <w:rPr>
                <w:color w:val="000000"/>
              </w:rPr>
              <w:t>40.000 kg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6F1" w:rsidRDefault="00942F5A">
            <w:pPr>
              <w:spacing w:after="150"/>
            </w:pPr>
            <w:r>
              <w:rPr>
                <w:color w:val="000000"/>
              </w:rPr>
              <w:t xml:space="preserve">Објекат малог капацитета </w:t>
            </w:r>
            <w:r>
              <w:rPr>
                <w:color w:val="000000"/>
              </w:rPr>
              <w:t>уписан у Централни регистар објеката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6F1" w:rsidRDefault="00942F5A">
            <w:pPr>
              <w:spacing w:after="150"/>
            </w:pPr>
            <w:r>
              <w:rPr>
                <w:color w:val="000000"/>
              </w:rPr>
              <w:t>територија Републике Србије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6F1" w:rsidRDefault="00942F5A">
            <w:pPr>
              <w:spacing w:after="150"/>
            </w:pPr>
            <w:r>
              <w:rPr>
                <w:color w:val="000000"/>
              </w:rPr>
              <w:t>Неупаковано и упаковано</w:t>
            </w:r>
          </w:p>
        </w:tc>
      </w:tr>
      <w:tr w:rsidR="00FB46F1">
        <w:trPr>
          <w:trHeight w:val="45"/>
          <w:tblCellSpacing w:w="0" w:type="auto"/>
        </w:trPr>
        <w:tc>
          <w:tcPr>
            <w:tcW w:w="8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6F1" w:rsidRDefault="00942F5A">
            <w:pPr>
              <w:spacing w:after="150"/>
            </w:pPr>
            <w:r>
              <w:rPr>
                <w:b/>
                <w:color w:val="000000"/>
              </w:rPr>
              <w:t>Тестенине</w:t>
            </w:r>
          </w:p>
          <w:p w:rsidR="00FB46F1" w:rsidRDefault="00942F5A">
            <w:pPr>
              <w:spacing w:after="150"/>
            </w:pPr>
            <w:r>
              <w:rPr>
                <w:color w:val="000000"/>
              </w:rPr>
              <w:t>Производња и промет свежих и сушених производа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6F1" w:rsidRDefault="00942F5A">
            <w:pPr>
              <w:spacing w:after="150"/>
            </w:pPr>
            <w:r>
              <w:rPr>
                <w:color w:val="000000"/>
              </w:rPr>
              <w:t>40.000 kg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6F1" w:rsidRDefault="00942F5A">
            <w:pPr>
              <w:spacing w:after="150"/>
            </w:pPr>
            <w:r>
              <w:rPr>
                <w:color w:val="000000"/>
              </w:rPr>
              <w:t>Објекат малог капацитета уписан у Централни регистар објеката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6F1" w:rsidRDefault="00942F5A">
            <w:pPr>
              <w:spacing w:after="150"/>
            </w:pPr>
            <w:r>
              <w:rPr>
                <w:color w:val="000000"/>
              </w:rPr>
              <w:t>територија Републике Србије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6F1" w:rsidRDefault="00942F5A">
            <w:pPr>
              <w:spacing w:after="150"/>
            </w:pPr>
            <w:r>
              <w:rPr>
                <w:color w:val="000000"/>
              </w:rPr>
              <w:t>Упаковано</w:t>
            </w:r>
            <w:r>
              <w:rPr>
                <w:color w:val="000000"/>
              </w:rPr>
              <w:t>, односно неупаковано искључиво на месту производње</w:t>
            </w:r>
          </w:p>
        </w:tc>
      </w:tr>
      <w:tr w:rsidR="00FB46F1">
        <w:trPr>
          <w:trHeight w:val="45"/>
          <w:tblCellSpacing w:w="0" w:type="auto"/>
        </w:trPr>
        <w:tc>
          <w:tcPr>
            <w:tcW w:w="8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6F1" w:rsidRDefault="00942F5A">
            <w:pPr>
              <w:spacing w:after="150"/>
            </w:pPr>
            <w:r>
              <w:rPr>
                <w:b/>
                <w:color w:val="000000"/>
              </w:rPr>
              <w:t>Воћни сокови, нектари и сродни производи</w:t>
            </w:r>
          </w:p>
          <w:p w:rsidR="00FB46F1" w:rsidRDefault="00942F5A">
            <w:pPr>
              <w:spacing w:after="150"/>
            </w:pPr>
            <w:r>
              <w:rPr>
                <w:color w:val="000000"/>
              </w:rPr>
              <w:t>Производња и промет свеже цеђених, термички обрађених или необрађених сокова од воћа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6F1" w:rsidRDefault="00942F5A">
            <w:pPr>
              <w:spacing w:after="150"/>
            </w:pPr>
            <w:r>
              <w:rPr>
                <w:color w:val="000000"/>
              </w:rPr>
              <w:t>32.000 l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6F1" w:rsidRDefault="00942F5A">
            <w:pPr>
              <w:spacing w:after="150"/>
            </w:pPr>
            <w:r>
              <w:rPr>
                <w:color w:val="000000"/>
              </w:rPr>
              <w:t>Објекат малог капацитета уписан у Централни регистар објеката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6F1" w:rsidRDefault="00942F5A">
            <w:pPr>
              <w:spacing w:after="150"/>
            </w:pPr>
            <w:r>
              <w:rPr>
                <w:color w:val="000000"/>
              </w:rPr>
              <w:t>територија Републике Србије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6F1" w:rsidRDefault="00942F5A">
            <w:pPr>
              <w:spacing w:after="150"/>
            </w:pPr>
            <w:r>
              <w:rPr>
                <w:color w:val="000000"/>
              </w:rPr>
              <w:t>Упаковано</w:t>
            </w:r>
          </w:p>
        </w:tc>
      </w:tr>
      <w:tr w:rsidR="00FB46F1">
        <w:trPr>
          <w:trHeight w:val="45"/>
          <w:tblCellSpacing w:w="0" w:type="auto"/>
        </w:trPr>
        <w:tc>
          <w:tcPr>
            <w:tcW w:w="8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6F1" w:rsidRDefault="00942F5A">
            <w:pPr>
              <w:spacing w:after="150"/>
            </w:pPr>
            <w:r>
              <w:rPr>
                <w:b/>
                <w:color w:val="000000"/>
              </w:rPr>
              <w:t>Производи од термички обрађеног воћа</w:t>
            </w:r>
          </w:p>
          <w:p w:rsidR="00FB46F1" w:rsidRDefault="00942F5A">
            <w:pPr>
              <w:spacing w:after="150"/>
            </w:pPr>
            <w:r>
              <w:rPr>
                <w:color w:val="000000"/>
              </w:rPr>
              <w:t>Производња и промет производа од воћа обрађеног топлотом- кување/пастеризација, као што су: џемови, слатко, пекмез, мармелада и сл.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6F1" w:rsidRDefault="00942F5A">
            <w:pPr>
              <w:spacing w:after="150"/>
            </w:pPr>
            <w:r>
              <w:rPr>
                <w:color w:val="000000"/>
              </w:rPr>
              <w:t>20.000 kg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6F1" w:rsidRDefault="00942F5A">
            <w:pPr>
              <w:spacing w:after="150"/>
            </w:pPr>
            <w:r>
              <w:rPr>
                <w:color w:val="000000"/>
              </w:rPr>
              <w:t>Објекат малог капацитета уписан у Цент</w:t>
            </w:r>
            <w:r>
              <w:rPr>
                <w:color w:val="000000"/>
              </w:rPr>
              <w:t>рални регистар објеката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6F1" w:rsidRDefault="00942F5A">
            <w:pPr>
              <w:spacing w:after="150"/>
            </w:pPr>
            <w:r>
              <w:rPr>
                <w:color w:val="000000"/>
              </w:rPr>
              <w:t>територија Републике Србије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6F1" w:rsidRDefault="00942F5A">
            <w:pPr>
              <w:spacing w:after="150"/>
            </w:pPr>
            <w:r>
              <w:rPr>
                <w:color w:val="000000"/>
              </w:rPr>
              <w:t>Упаковано</w:t>
            </w:r>
          </w:p>
        </w:tc>
      </w:tr>
      <w:tr w:rsidR="00FB46F1">
        <w:trPr>
          <w:trHeight w:val="45"/>
          <w:tblCellSpacing w:w="0" w:type="auto"/>
        </w:trPr>
        <w:tc>
          <w:tcPr>
            <w:tcW w:w="8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6F1" w:rsidRDefault="00942F5A">
            <w:pPr>
              <w:spacing w:after="150"/>
            </w:pPr>
            <w:r>
              <w:rPr>
                <w:b/>
                <w:color w:val="000000"/>
              </w:rPr>
              <w:t>Сушено и кандирано воће</w:t>
            </w:r>
          </w:p>
          <w:p w:rsidR="00FB46F1" w:rsidRDefault="00942F5A">
            <w:pPr>
              <w:spacing w:after="150"/>
            </w:pPr>
            <w:r>
              <w:rPr>
                <w:color w:val="000000"/>
              </w:rPr>
              <w:t>Производња и промет сушеног и кандираног воћа, целог или уситњеног, са или без коштице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6F1" w:rsidRDefault="00942F5A">
            <w:pPr>
              <w:spacing w:after="150"/>
            </w:pPr>
            <w:r>
              <w:rPr>
                <w:color w:val="000000"/>
              </w:rPr>
              <w:t>32.000 kg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6F1" w:rsidRDefault="00942F5A">
            <w:pPr>
              <w:spacing w:after="150"/>
            </w:pPr>
            <w:r>
              <w:rPr>
                <w:color w:val="000000"/>
              </w:rPr>
              <w:t>Објекат малог капацитета уписан у Централни регистар објеката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6F1" w:rsidRDefault="00942F5A">
            <w:pPr>
              <w:spacing w:after="150"/>
            </w:pPr>
            <w:r>
              <w:rPr>
                <w:color w:val="000000"/>
              </w:rPr>
              <w:t>територија</w:t>
            </w:r>
            <w:r>
              <w:rPr>
                <w:color w:val="000000"/>
              </w:rPr>
              <w:t xml:space="preserve"> Републике Србије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6F1" w:rsidRDefault="00942F5A">
            <w:pPr>
              <w:spacing w:after="150"/>
            </w:pPr>
            <w:r>
              <w:rPr>
                <w:color w:val="000000"/>
              </w:rPr>
              <w:t>Неупаковано и упаковано</w:t>
            </w:r>
          </w:p>
        </w:tc>
      </w:tr>
      <w:tr w:rsidR="00FB46F1">
        <w:trPr>
          <w:trHeight w:val="45"/>
          <w:tblCellSpacing w:w="0" w:type="auto"/>
        </w:trPr>
        <w:tc>
          <w:tcPr>
            <w:tcW w:w="8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6F1" w:rsidRDefault="00942F5A">
            <w:pPr>
              <w:spacing w:after="150"/>
            </w:pPr>
            <w:r>
              <w:rPr>
                <w:b/>
                <w:color w:val="000000"/>
              </w:rPr>
              <w:t>Производи од термички обрађеног поврћа</w:t>
            </w:r>
          </w:p>
          <w:p w:rsidR="00FB46F1" w:rsidRDefault="00942F5A">
            <w:pPr>
              <w:spacing w:after="150"/>
            </w:pPr>
            <w:r>
              <w:rPr>
                <w:color w:val="000000"/>
              </w:rPr>
              <w:t>Производња и промет производа од поврћа обрађеног топлотом- кување/пастеризација, као што су: ајвар, пинђур, љутеница, парадајз пире и сл.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6F1" w:rsidRDefault="00942F5A">
            <w:pPr>
              <w:spacing w:after="150"/>
            </w:pPr>
            <w:r>
              <w:rPr>
                <w:color w:val="000000"/>
              </w:rPr>
              <w:t>16.000 kg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6F1" w:rsidRDefault="00942F5A">
            <w:pPr>
              <w:spacing w:after="150"/>
            </w:pPr>
            <w:r>
              <w:rPr>
                <w:color w:val="000000"/>
              </w:rPr>
              <w:t xml:space="preserve">Објекат малог капацитета </w:t>
            </w:r>
            <w:r>
              <w:rPr>
                <w:color w:val="000000"/>
              </w:rPr>
              <w:t>уписан у Централни регистар објеката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6F1" w:rsidRDefault="00942F5A">
            <w:pPr>
              <w:spacing w:after="150"/>
            </w:pPr>
            <w:r>
              <w:rPr>
                <w:color w:val="000000"/>
              </w:rPr>
              <w:t>територија Републике Србије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6F1" w:rsidRDefault="00942F5A">
            <w:pPr>
              <w:spacing w:after="150"/>
            </w:pPr>
            <w:r>
              <w:rPr>
                <w:color w:val="000000"/>
              </w:rPr>
              <w:t>Упаковано</w:t>
            </w:r>
          </w:p>
        </w:tc>
      </w:tr>
      <w:tr w:rsidR="00FB46F1">
        <w:trPr>
          <w:trHeight w:val="45"/>
          <w:tblCellSpacing w:w="0" w:type="auto"/>
        </w:trPr>
        <w:tc>
          <w:tcPr>
            <w:tcW w:w="8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6F1" w:rsidRDefault="00942F5A">
            <w:pPr>
              <w:spacing w:after="150"/>
            </w:pPr>
            <w:r>
              <w:rPr>
                <w:b/>
                <w:color w:val="000000"/>
              </w:rPr>
              <w:t>Сушено поврће</w:t>
            </w:r>
          </w:p>
          <w:p w:rsidR="00FB46F1" w:rsidRDefault="00942F5A">
            <w:pPr>
              <w:spacing w:after="150"/>
            </w:pPr>
            <w:r>
              <w:rPr>
                <w:color w:val="000000"/>
              </w:rPr>
              <w:t>Производња и промет сушеног поврћа, целог или уситњеног/млевеног, самостално или у мешавинама као зачин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6F1" w:rsidRDefault="00942F5A">
            <w:pPr>
              <w:spacing w:after="150"/>
            </w:pPr>
            <w:r>
              <w:rPr>
                <w:color w:val="000000"/>
              </w:rPr>
              <w:t>8.000 kg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6F1" w:rsidRDefault="00942F5A">
            <w:pPr>
              <w:spacing w:after="150"/>
            </w:pPr>
            <w:r>
              <w:rPr>
                <w:color w:val="000000"/>
              </w:rPr>
              <w:t xml:space="preserve">Објекат малог капацитета уписан у Централни регистар </w:t>
            </w:r>
            <w:r>
              <w:rPr>
                <w:color w:val="000000"/>
              </w:rPr>
              <w:t>објеката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6F1" w:rsidRDefault="00942F5A">
            <w:pPr>
              <w:spacing w:after="150"/>
            </w:pPr>
            <w:r>
              <w:rPr>
                <w:color w:val="000000"/>
              </w:rPr>
              <w:t>територија Републике Србије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6F1" w:rsidRDefault="00942F5A">
            <w:pPr>
              <w:spacing w:after="150"/>
            </w:pPr>
            <w:r>
              <w:rPr>
                <w:color w:val="000000"/>
              </w:rPr>
              <w:t>Упаковано, односно неупаковано искључиво на месту производње</w:t>
            </w:r>
          </w:p>
        </w:tc>
      </w:tr>
      <w:tr w:rsidR="00FB46F1">
        <w:trPr>
          <w:trHeight w:val="45"/>
          <w:tblCellSpacing w:w="0" w:type="auto"/>
        </w:trPr>
        <w:tc>
          <w:tcPr>
            <w:tcW w:w="8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6F1" w:rsidRDefault="00942F5A">
            <w:pPr>
              <w:spacing w:after="150"/>
            </w:pPr>
            <w:r>
              <w:rPr>
                <w:b/>
                <w:color w:val="000000"/>
              </w:rPr>
              <w:t>Сушено ароматично и зачинско биље</w:t>
            </w:r>
          </w:p>
          <w:p w:rsidR="00FB46F1" w:rsidRDefault="00942F5A">
            <w:pPr>
              <w:spacing w:after="150"/>
            </w:pPr>
            <w:r>
              <w:rPr>
                <w:color w:val="000000"/>
              </w:rPr>
              <w:t xml:space="preserve">Производња и промет сушеног ароматичног и зачинског биља, целог или уситњеног/млевеног, самостално или у мешавинама као </w:t>
            </w:r>
            <w:r>
              <w:rPr>
                <w:color w:val="000000"/>
              </w:rPr>
              <w:t>зачин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6F1" w:rsidRDefault="00942F5A">
            <w:pPr>
              <w:spacing w:after="150"/>
            </w:pPr>
            <w:r>
              <w:rPr>
                <w:color w:val="000000"/>
              </w:rPr>
              <w:t>8.000 kg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6F1" w:rsidRDefault="00942F5A">
            <w:pPr>
              <w:spacing w:after="150"/>
            </w:pPr>
            <w:r>
              <w:rPr>
                <w:color w:val="000000"/>
              </w:rPr>
              <w:t>Објекат малог капацитета уписан у Централни регистар објеката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6F1" w:rsidRDefault="00942F5A">
            <w:pPr>
              <w:spacing w:after="150"/>
            </w:pPr>
            <w:r>
              <w:rPr>
                <w:color w:val="000000"/>
              </w:rPr>
              <w:t>територија Републике Србије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6F1" w:rsidRDefault="00942F5A">
            <w:pPr>
              <w:spacing w:after="150"/>
            </w:pPr>
            <w:r>
              <w:rPr>
                <w:color w:val="000000"/>
              </w:rPr>
              <w:t>Упаковано, односно неупаковано искључиво на месту производње</w:t>
            </w:r>
          </w:p>
        </w:tc>
      </w:tr>
      <w:tr w:rsidR="00FB46F1">
        <w:trPr>
          <w:trHeight w:val="45"/>
          <w:tblCellSpacing w:w="0" w:type="auto"/>
        </w:trPr>
        <w:tc>
          <w:tcPr>
            <w:tcW w:w="8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6F1" w:rsidRDefault="00942F5A">
            <w:pPr>
              <w:spacing w:after="150"/>
            </w:pPr>
            <w:r>
              <w:rPr>
                <w:b/>
                <w:color w:val="000000"/>
              </w:rPr>
              <w:t>Биолошки конзервисано поврће</w:t>
            </w:r>
          </w:p>
          <w:p w:rsidR="00FB46F1" w:rsidRDefault="00942F5A">
            <w:pPr>
              <w:spacing w:after="150"/>
            </w:pPr>
            <w:r>
              <w:rPr>
                <w:color w:val="000000"/>
              </w:rPr>
              <w:t xml:space="preserve">Производња и промет производа добијених биолошким </w:t>
            </w:r>
            <w:r>
              <w:rPr>
                <w:color w:val="000000"/>
              </w:rPr>
              <w:t>конзервисањем поврћа (кисели купус, туршија и сл.)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6F1" w:rsidRDefault="00942F5A">
            <w:pPr>
              <w:spacing w:after="150"/>
            </w:pPr>
            <w:r>
              <w:rPr>
                <w:color w:val="000000"/>
              </w:rPr>
              <w:t>40.000 kg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6F1" w:rsidRDefault="00942F5A">
            <w:pPr>
              <w:spacing w:after="150"/>
            </w:pPr>
            <w:r>
              <w:rPr>
                <w:color w:val="000000"/>
              </w:rPr>
              <w:t>Објекат малог капацитета уписан у Централни регистар објеката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6F1" w:rsidRDefault="00942F5A">
            <w:pPr>
              <w:spacing w:after="150"/>
            </w:pPr>
            <w:r>
              <w:rPr>
                <w:color w:val="000000"/>
              </w:rPr>
              <w:t>територија Републике Србије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6F1" w:rsidRDefault="00942F5A">
            <w:pPr>
              <w:spacing w:after="150"/>
            </w:pPr>
            <w:r>
              <w:rPr>
                <w:color w:val="000000"/>
              </w:rPr>
              <w:t>Неупаковано и упаковано</w:t>
            </w:r>
          </w:p>
        </w:tc>
      </w:tr>
      <w:tr w:rsidR="00FB46F1">
        <w:trPr>
          <w:trHeight w:val="45"/>
          <w:tblCellSpacing w:w="0" w:type="auto"/>
        </w:trPr>
        <w:tc>
          <w:tcPr>
            <w:tcW w:w="8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6F1" w:rsidRDefault="00942F5A">
            <w:pPr>
              <w:spacing w:after="150"/>
            </w:pPr>
            <w:r>
              <w:rPr>
                <w:b/>
                <w:color w:val="000000"/>
              </w:rPr>
              <w:t>Маринирано поврће</w:t>
            </w:r>
          </w:p>
          <w:p w:rsidR="00FB46F1" w:rsidRDefault="00942F5A">
            <w:pPr>
              <w:spacing w:after="150"/>
            </w:pPr>
            <w:r>
              <w:rPr>
                <w:color w:val="000000"/>
              </w:rPr>
              <w:t xml:space="preserve">Производња и промет производа који се производе маринирањем у </w:t>
            </w:r>
            <w:r>
              <w:rPr>
                <w:color w:val="000000"/>
              </w:rPr>
              <w:t>сирћетној киселини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6F1" w:rsidRDefault="00942F5A">
            <w:pPr>
              <w:spacing w:after="150"/>
            </w:pPr>
            <w:r>
              <w:rPr>
                <w:color w:val="000000"/>
              </w:rPr>
              <w:t>40.000 kg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6F1" w:rsidRDefault="00942F5A">
            <w:pPr>
              <w:spacing w:after="150"/>
            </w:pPr>
            <w:r>
              <w:rPr>
                <w:color w:val="000000"/>
              </w:rPr>
              <w:t>Објекат малог капацитета уписан у Централни регистар објеката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6F1" w:rsidRDefault="00942F5A">
            <w:pPr>
              <w:spacing w:after="150"/>
            </w:pPr>
            <w:r>
              <w:rPr>
                <w:color w:val="000000"/>
              </w:rPr>
              <w:t>територија Републике Србије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6F1" w:rsidRDefault="00942F5A">
            <w:pPr>
              <w:spacing w:after="150"/>
            </w:pPr>
            <w:r>
              <w:rPr>
                <w:color w:val="000000"/>
              </w:rPr>
              <w:t>Неупаковано и упаковано</w:t>
            </w:r>
          </w:p>
        </w:tc>
      </w:tr>
      <w:tr w:rsidR="00FB46F1">
        <w:trPr>
          <w:trHeight w:val="45"/>
          <w:tblCellSpacing w:w="0" w:type="auto"/>
        </w:trPr>
        <w:tc>
          <w:tcPr>
            <w:tcW w:w="8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6F1" w:rsidRDefault="00942F5A">
            <w:pPr>
              <w:spacing w:after="150"/>
            </w:pPr>
            <w:r>
              <w:rPr>
                <w:b/>
                <w:color w:val="000000"/>
              </w:rPr>
              <w:t>Сушене, односно мариниране печурке</w:t>
            </w:r>
          </w:p>
          <w:p w:rsidR="00FB46F1" w:rsidRDefault="00942F5A">
            <w:pPr>
              <w:spacing w:after="150"/>
            </w:pPr>
            <w:r>
              <w:rPr>
                <w:color w:val="000000"/>
              </w:rPr>
              <w:t>Производња и промет производа од гајених, односно печурака прикупљених у прир</w:t>
            </w:r>
            <w:r>
              <w:rPr>
                <w:color w:val="000000"/>
              </w:rPr>
              <w:t>оди, а који се производе сушењем, односно маринирањем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6F1" w:rsidRDefault="00942F5A">
            <w:pPr>
              <w:spacing w:after="150"/>
            </w:pPr>
            <w:r>
              <w:rPr>
                <w:color w:val="000000"/>
              </w:rPr>
              <w:t>8.000 kg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6F1" w:rsidRDefault="00942F5A">
            <w:pPr>
              <w:spacing w:after="150"/>
            </w:pPr>
            <w:r>
              <w:rPr>
                <w:color w:val="000000"/>
              </w:rPr>
              <w:t>Објекат малог капацитета уписан у Централни регистар објеката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6F1" w:rsidRDefault="00942F5A">
            <w:pPr>
              <w:spacing w:after="150"/>
            </w:pPr>
            <w:r>
              <w:rPr>
                <w:color w:val="000000"/>
              </w:rPr>
              <w:t>територија Републике Србије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6F1" w:rsidRDefault="00942F5A">
            <w:pPr>
              <w:spacing w:after="150"/>
            </w:pPr>
            <w:r>
              <w:rPr>
                <w:color w:val="000000"/>
              </w:rPr>
              <w:t>Упаковано, односно неупаковано искључиво на месту производње</w:t>
            </w:r>
          </w:p>
        </w:tc>
      </w:tr>
      <w:tr w:rsidR="00FB46F1">
        <w:trPr>
          <w:trHeight w:val="45"/>
          <w:tblCellSpacing w:w="0" w:type="auto"/>
        </w:trPr>
        <w:tc>
          <w:tcPr>
            <w:tcW w:w="8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6F1" w:rsidRDefault="00942F5A">
            <w:pPr>
              <w:spacing w:after="150"/>
            </w:pPr>
            <w:r>
              <w:rPr>
                <w:b/>
                <w:color w:val="000000"/>
              </w:rPr>
              <w:t>Хладно цеђена биљна уља</w:t>
            </w:r>
          </w:p>
          <w:p w:rsidR="00FB46F1" w:rsidRDefault="00942F5A">
            <w:pPr>
              <w:spacing w:after="150"/>
            </w:pPr>
            <w:r>
              <w:rPr>
                <w:color w:val="000000"/>
              </w:rPr>
              <w:t>Производња и пром</w:t>
            </w:r>
            <w:r>
              <w:rPr>
                <w:color w:val="000000"/>
              </w:rPr>
              <w:t>ет биљних уља добијених поступком хладног цеђења- нерафинисана уља (уље сунцокрета, соје, лана, бундеве, уље од орашастих плодова и сл.)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6F1" w:rsidRDefault="00942F5A">
            <w:pPr>
              <w:spacing w:after="150"/>
            </w:pPr>
            <w:r>
              <w:rPr>
                <w:color w:val="000000"/>
              </w:rPr>
              <w:t>16.000 l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6F1" w:rsidRDefault="00942F5A">
            <w:pPr>
              <w:spacing w:after="150"/>
            </w:pPr>
            <w:r>
              <w:rPr>
                <w:color w:val="000000"/>
              </w:rPr>
              <w:t>Објекат малог капацитета уписан у Централни регистар објеката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6F1" w:rsidRDefault="00942F5A">
            <w:pPr>
              <w:spacing w:after="150"/>
            </w:pPr>
            <w:r>
              <w:rPr>
                <w:color w:val="000000"/>
              </w:rPr>
              <w:t>територија Републике Србије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6F1" w:rsidRDefault="00942F5A">
            <w:pPr>
              <w:spacing w:after="150"/>
            </w:pPr>
            <w:r>
              <w:rPr>
                <w:color w:val="000000"/>
              </w:rPr>
              <w:t>Упаковано</w:t>
            </w:r>
          </w:p>
        </w:tc>
      </w:tr>
      <w:tr w:rsidR="00FB46F1">
        <w:trPr>
          <w:trHeight w:val="45"/>
          <w:tblCellSpacing w:w="0" w:type="auto"/>
        </w:trPr>
        <w:tc>
          <w:tcPr>
            <w:tcW w:w="8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6F1" w:rsidRDefault="00942F5A">
            <w:pPr>
              <w:spacing w:after="150"/>
            </w:pPr>
            <w:r>
              <w:rPr>
                <w:b/>
                <w:color w:val="000000"/>
              </w:rPr>
              <w:t xml:space="preserve">Остали </w:t>
            </w:r>
            <w:r>
              <w:rPr>
                <w:b/>
                <w:color w:val="000000"/>
              </w:rPr>
              <w:t>биљни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напици</w:t>
            </w:r>
          </w:p>
          <w:p w:rsidR="00FB46F1" w:rsidRDefault="00942F5A">
            <w:pPr>
              <w:spacing w:after="150"/>
            </w:pPr>
            <w:r>
              <w:rPr>
                <w:color w:val="000000"/>
              </w:rPr>
              <w:t>Производња и промет напитака од поврћа, житарица и др. биљака, (свеже цеђени или термички обрађени) и сродних производа, осим сокова од воћа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6F1" w:rsidRDefault="00942F5A">
            <w:pPr>
              <w:spacing w:after="150"/>
            </w:pPr>
            <w:r>
              <w:rPr>
                <w:color w:val="000000"/>
              </w:rPr>
              <w:t>32.000 l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6F1" w:rsidRDefault="00942F5A">
            <w:pPr>
              <w:spacing w:after="150"/>
            </w:pPr>
            <w:r>
              <w:rPr>
                <w:color w:val="000000"/>
              </w:rPr>
              <w:t>Објекат малог капацитета уписан у Централни регистар објеката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6F1" w:rsidRDefault="00942F5A">
            <w:pPr>
              <w:spacing w:after="150"/>
            </w:pPr>
            <w:r>
              <w:rPr>
                <w:color w:val="000000"/>
              </w:rPr>
              <w:t>територија Републике Србије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6F1" w:rsidRDefault="00942F5A">
            <w:pPr>
              <w:spacing w:after="150"/>
            </w:pPr>
            <w:r>
              <w:rPr>
                <w:color w:val="000000"/>
              </w:rPr>
              <w:t>Упа</w:t>
            </w:r>
            <w:r>
              <w:rPr>
                <w:color w:val="000000"/>
              </w:rPr>
              <w:t>ковано, односно неупаковано искључиво на месту производње</w:t>
            </w:r>
          </w:p>
        </w:tc>
      </w:tr>
      <w:tr w:rsidR="00FB46F1">
        <w:trPr>
          <w:trHeight w:val="45"/>
          <w:tblCellSpacing w:w="0" w:type="auto"/>
        </w:trPr>
        <w:tc>
          <w:tcPr>
            <w:tcW w:w="8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6F1" w:rsidRDefault="00942F5A">
            <w:pPr>
              <w:spacing w:after="150"/>
            </w:pPr>
            <w:r>
              <w:rPr>
                <w:b/>
                <w:color w:val="000000"/>
              </w:rPr>
              <w:t>Намази биљног порекла</w:t>
            </w:r>
          </w:p>
          <w:p w:rsidR="00FB46F1" w:rsidRDefault="00942F5A">
            <w:pPr>
              <w:spacing w:after="150"/>
            </w:pPr>
            <w:r>
              <w:rPr>
                <w:color w:val="000000"/>
              </w:rPr>
              <w:t>Производња и промет намаза биљног порекла (хумус и сл.)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6F1" w:rsidRDefault="00942F5A">
            <w:pPr>
              <w:spacing w:after="150"/>
            </w:pPr>
            <w:r>
              <w:rPr>
                <w:color w:val="000000"/>
              </w:rPr>
              <w:t>8.000 kg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6F1" w:rsidRDefault="00942F5A">
            <w:pPr>
              <w:spacing w:after="150"/>
            </w:pPr>
            <w:r>
              <w:rPr>
                <w:color w:val="000000"/>
              </w:rPr>
              <w:t>Објекат малог капацитета уписан у Централни регистар објеката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6F1" w:rsidRDefault="00942F5A">
            <w:pPr>
              <w:spacing w:after="150"/>
            </w:pPr>
            <w:r>
              <w:rPr>
                <w:color w:val="000000"/>
              </w:rPr>
              <w:t>територија Републике Србије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6F1" w:rsidRDefault="00942F5A">
            <w:pPr>
              <w:spacing w:after="150"/>
            </w:pPr>
            <w:r>
              <w:rPr>
                <w:color w:val="000000"/>
              </w:rPr>
              <w:t>Упаковано</w:t>
            </w:r>
          </w:p>
        </w:tc>
      </w:tr>
      <w:tr w:rsidR="00FB46F1">
        <w:trPr>
          <w:trHeight w:val="45"/>
          <w:tblCellSpacing w:w="0" w:type="auto"/>
        </w:trPr>
        <w:tc>
          <w:tcPr>
            <w:tcW w:w="8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6F1" w:rsidRDefault="00942F5A">
            <w:pPr>
              <w:spacing w:after="150"/>
            </w:pPr>
            <w:r>
              <w:rPr>
                <w:b/>
                <w:color w:val="000000"/>
              </w:rPr>
              <w:t xml:space="preserve">Остали </w:t>
            </w:r>
            <w:r>
              <w:rPr>
                <w:b/>
                <w:color w:val="000000"/>
              </w:rPr>
              <w:t>термички обрађени биљни производи</w:t>
            </w:r>
          </w:p>
          <w:p w:rsidR="00FB46F1" w:rsidRDefault="00942F5A">
            <w:pPr>
              <w:spacing w:after="150"/>
            </w:pPr>
            <w:r>
              <w:rPr>
                <w:color w:val="000000"/>
              </w:rPr>
              <w:t>Производња и промет производа добијених процесом пржења, печења и сл. (пржене семенке и сл.)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6F1" w:rsidRDefault="00942F5A">
            <w:pPr>
              <w:spacing w:after="150"/>
            </w:pPr>
            <w:r>
              <w:rPr>
                <w:color w:val="000000"/>
              </w:rPr>
              <w:t>32.000 kg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6F1" w:rsidRDefault="00942F5A">
            <w:pPr>
              <w:spacing w:after="150"/>
            </w:pPr>
            <w:r>
              <w:rPr>
                <w:color w:val="000000"/>
              </w:rPr>
              <w:t>Објекат малог капацитета уписан у Централни регистар објеката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6F1" w:rsidRDefault="00942F5A">
            <w:pPr>
              <w:spacing w:after="150"/>
            </w:pPr>
            <w:r>
              <w:rPr>
                <w:color w:val="000000"/>
              </w:rPr>
              <w:t>територија Републике Србије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6F1" w:rsidRDefault="00942F5A">
            <w:pPr>
              <w:spacing w:after="150"/>
            </w:pPr>
            <w:r>
              <w:rPr>
                <w:color w:val="000000"/>
              </w:rPr>
              <w:t>Упаковано и неупаковано</w:t>
            </w:r>
          </w:p>
        </w:tc>
      </w:tr>
      <w:tr w:rsidR="00FB46F1">
        <w:trPr>
          <w:trHeight w:val="45"/>
          <w:tblCellSpacing w:w="0" w:type="auto"/>
        </w:trPr>
        <w:tc>
          <w:tcPr>
            <w:tcW w:w="8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6F1" w:rsidRDefault="00942F5A">
            <w:pPr>
              <w:spacing w:after="150"/>
            </w:pPr>
            <w:r>
              <w:rPr>
                <w:b/>
                <w:color w:val="000000"/>
              </w:rPr>
              <w:t>Остали биљни производи</w:t>
            </w:r>
          </w:p>
          <w:p w:rsidR="00FB46F1" w:rsidRDefault="00942F5A">
            <w:pPr>
              <w:spacing w:after="150"/>
            </w:pPr>
            <w:r>
              <w:rPr>
                <w:color w:val="000000"/>
              </w:rPr>
              <w:t>Производња и промет производа добијених млевењем или уситњавањем орашастих плодова; мака, сусама лана и сл; као и производња и промет ољуштених, сецканих, уситњених биљних производа у свежем стању или замрзнути, као што су: сецкано в</w:t>
            </w:r>
            <w:r>
              <w:rPr>
                <w:color w:val="000000"/>
              </w:rPr>
              <w:t>оће и поврће, помфрит, смрзнути програм и сл.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6F1" w:rsidRDefault="00942F5A">
            <w:pPr>
              <w:spacing w:after="150"/>
            </w:pPr>
            <w:r>
              <w:rPr>
                <w:color w:val="000000"/>
              </w:rPr>
              <w:t>8.000 kg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6F1" w:rsidRDefault="00942F5A">
            <w:pPr>
              <w:spacing w:after="150"/>
            </w:pPr>
            <w:r>
              <w:rPr>
                <w:color w:val="000000"/>
              </w:rPr>
              <w:t>Објекат малог капацитета уписан у Централни регистар објеката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6F1" w:rsidRDefault="00942F5A">
            <w:pPr>
              <w:spacing w:after="150"/>
            </w:pPr>
            <w:r>
              <w:rPr>
                <w:color w:val="000000"/>
              </w:rPr>
              <w:t>територија Републике Србије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6F1" w:rsidRDefault="00942F5A">
            <w:pPr>
              <w:spacing w:after="150"/>
            </w:pPr>
            <w:r>
              <w:rPr>
                <w:color w:val="000000"/>
              </w:rPr>
              <w:t>Упаковано, односно неупаковано искључиво на месту производње</w:t>
            </w:r>
          </w:p>
        </w:tc>
      </w:tr>
    </w:tbl>
    <w:p w:rsidR="00FB46F1" w:rsidRDefault="00942F5A">
      <w:pPr>
        <w:spacing w:after="150"/>
      </w:pPr>
      <w:r>
        <w:rPr>
          <w:i/>
          <w:color w:val="000000"/>
        </w:rPr>
        <w:t xml:space="preserve">*  У објекту малог капацитета може да се </w:t>
      </w:r>
      <w:r>
        <w:rPr>
          <w:i/>
          <w:color w:val="000000"/>
        </w:rPr>
        <w:t>производи више врста хране тако да збир процентуалних удела количина појединих врста хране које производи и ставља у промет, у односу максимално утврђене количине на годишњем нивоу за те врсте хране, не прелази 100%.</w:t>
      </w:r>
    </w:p>
    <w:p w:rsidR="00FB46F1" w:rsidRDefault="00942F5A">
      <w:pPr>
        <w:spacing w:after="120"/>
        <w:jc w:val="center"/>
      </w:pPr>
      <w:r>
        <w:rPr>
          <w:color w:val="000000"/>
        </w:rPr>
        <w:t>Члан 6.</w:t>
      </w:r>
    </w:p>
    <w:p w:rsidR="00FB46F1" w:rsidRDefault="00942F5A">
      <w:pPr>
        <w:spacing w:after="150"/>
      </w:pPr>
      <w:r>
        <w:rPr>
          <w:color w:val="000000"/>
        </w:rPr>
        <w:t>Потврда о производњи хране биљн</w:t>
      </w:r>
      <w:r>
        <w:rPr>
          <w:color w:val="000000"/>
        </w:rPr>
        <w:t>ог порекла на газдинству, дата је на Обрасцу 1 – Основни подаци о производњи хране биљног порекла на газдинству (у даљем тексту: Образац 1), који је одштампан уз овај правилник и чини његов саставни део.</w:t>
      </w:r>
    </w:p>
    <w:p w:rsidR="00FB46F1" w:rsidRDefault="00942F5A">
      <w:pPr>
        <w:spacing w:after="150"/>
      </w:pPr>
      <w:r>
        <w:rPr>
          <w:color w:val="000000"/>
        </w:rPr>
        <w:t xml:space="preserve">Потврда о производњи хране биљног порекла у објекту </w:t>
      </w:r>
      <w:r>
        <w:rPr>
          <w:color w:val="000000"/>
        </w:rPr>
        <w:t>малог капацитета, дата је на Обрасцу 2 – Основни подаци о производњи хране биљног порекла у објекту малог капацитета (у даљем тексту: Образац 2), који је одштампан уз овај правилник и чини његов саставни део.</w:t>
      </w:r>
    </w:p>
    <w:p w:rsidR="00FB46F1" w:rsidRDefault="00942F5A">
      <w:pPr>
        <w:spacing w:after="120"/>
        <w:jc w:val="center"/>
      </w:pPr>
      <w:r>
        <w:rPr>
          <w:color w:val="000000"/>
        </w:rPr>
        <w:t>Члан 7.</w:t>
      </w:r>
    </w:p>
    <w:p w:rsidR="00FB46F1" w:rsidRDefault="00942F5A">
      <w:pPr>
        <w:spacing w:after="150"/>
      </w:pPr>
      <w:r>
        <w:rPr>
          <w:color w:val="000000"/>
        </w:rPr>
        <w:t xml:space="preserve">Субјект у пословању храном у објектима </w:t>
      </w:r>
      <w:r>
        <w:rPr>
          <w:color w:val="000000"/>
        </w:rPr>
        <w:t>за производњу и промет хране треба да има број просторија, потребан простор и услове хигијене који морају да одговарају количини и врсти производа, као и начину организовања и обављања делатности.</w:t>
      </w:r>
    </w:p>
    <w:p w:rsidR="00FB46F1" w:rsidRDefault="00942F5A">
      <w:pPr>
        <w:spacing w:after="150"/>
      </w:pPr>
      <w:r>
        <w:rPr>
          <w:color w:val="000000"/>
        </w:rPr>
        <w:t xml:space="preserve">У објектима из става 1. овог члана предузимају се све мере </w:t>
      </w:r>
      <w:r>
        <w:rPr>
          <w:color w:val="000000"/>
        </w:rPr>
        <w:t>да се спречи или смањи ризик од контаминације из околине, а током рада морају да се примењују одговарајући поступци, како би се спречила унакрсна контаминација.</w:t>
      </w:r>
    </w:p>
    <w:p w:rsidR="00FB46F1" w:rsidRDefault="00942F5A">
      <w:pPr>
        <w:spacing w:after="150"/>
      </w:pPr>
      <w:r>
        <w:rPr>
          <w:color w:val="000000"/>
        </w:rPr>
        <w:t>Субјект у пословању храном у свим фазама производње и промета искључиво може да користи воду кв</w:t>
      </w:r>
      <w:r>
        <w:rPr>
          <w:color w:val="000000"/>
        </w:rPr>
        <w:t>алитета воде за пиће.</w:t>
      </w:r>
    </w:p>
    <w:p w:rsidR="00FB46F1" w:rsidRDefault="00942F5A">
      <w:pPr>
        <w:spacing w:after="150"/>
      </w:pPr>
      <w:r>
        <w:rPr>
          <w:color w:val="000000"/>
        </w:rPr>
        <w:t>Субјект у пословању храном треба да са отпадним водама и отпадом од хране и осталим отпацима поступа на начин да се штити животна средина.</w:t>
      </w:r>
    </w:p>
    <w:p w:rsidR="00FB46F1" w:rsidRDefault="00942F5A">
      <w:pPr>
        <w:spacing w:after="150"/>
      </w:pPr>
      <w:r>
        <w:rPr>
          <w:color w:val="000000"/>
        </w:rPr>
        <w:t>Субјект у пословању храном може да ставља у промет храну само у чистој посуди, односно у матери</w:t>
      </w:r>
      <w:r>
        <w:rPr>
          <w:color w:val="000000"/>
        </w:rPr>
        <w:t>јалу за омотавање и паковање који је предвиђен за одређени прехрамбени производ.</w:t>
      </w:r>
    </w:p>
    <w:p w:rsidR="00FB46F1" w:rsidRDefault="00942F5A">
      <w:pPr>
        <w:spacing w:after="150"/>
      </w:pPr>
      <w:r>
        <w:rPr>
          <w:color w:val="000000"/>
        </w:rPr>
        <w:t>Неупакована храна пакује се на месту продаје у чисту амбалажу у присуству, односно на захтев крајњег потрошача или је упакована за директну продају.</w:t>
      </w:r>
    </w:p>
    <w:p w:rsidR="00FB46F1" w:rsidRDefault="00942F5A">
      <w:pPr>
        <w:spacing w:after="150"/>
      </w:pPr>
      <w:r>
        <w:rPr>
          <w:color w:val="000000"/>
        </w:rPr>
        <w:t>Субјект у пословању храном</w:t>
      </w:r>
      <w:r>
        <w:rPr>
          <w:color w:val="000000"/>
        </w:rPr>
        <w:t xml:space="preserve"> треба да користи превозно средство и опрему за испоруку хране тако да се обезбеде услови за заштиту хигијене хране, безбедности и квалитета хране.</w:t>
      </w:r>
    </w:p>
    <w:p w:rsidR="00FB46F1" w:rsidRDefault="00942F5A">
      <w:pPr>
        <w:spacing w:after="150"/>
      </w:pPr>
      <w:r>
        <w:rPr>
          <w:color w:val="000000"/>
        </w:rPr>
        <w:t xml:space="preserve">Према потреби, пре и током превоза, излагања и продаје хране, неопходно је одржавање хране на одговарајућој </w:t>
      </w:r>
      <w:r>
        <w:rPr>
          <w:color w:val="000000"/>
        </w:rPr>
        <w:t>температури и одговарајућа заштита производа од контаминације у складу са посебним прописом о условима хигијене хране, документима самоконтроле субјекта у пословању храном и овим правилником.</w:t>
      </w:r>
    </w:p>
    <w:p w:rsidR="00FB46F1" w:rsidRDefault="00942F5A">
      <w:pPr>
        <w:spacing w:after="150"/>
      </w:pPr>
      <w:r>
        <w:rPr>
          <w:color w:val="000000"/>
        </w:rPr>
        <w:t xml:space="preserve">Субјект у пословању храном декларише храну коју ставља у промет </w:t>
      </w:r>
      <w:r>
        <w:rPr>
          <w:color w:val="000000"/>
        </w:rPr>
        <w:t>у складу са посебним прописом којим се уређује декларисање, означавање и рекламирање хране и овим правилником.</w:t>
      </w:r>
    </w:p>
    <w:p w:rsidR="00FB46F1" w:rsidRDefault="00942F5A">
      <w:pPr>
        <w:spacing w:after="120"/>
        <w:jc w:val="center"/>
      </w:pPr>
      <w:r>
        <w:rPr>
          <w:color w:val="000000"/>
        </w:rPr>
        <w:t>Члан 8.</w:t>
      </w:r>
    </w:p>
    <w:p w:rsidR="00FB46F1" w:rsidRDefault="00942F5A">
      <w:pPr>
        <w:spacing w:after="150"/>
      </w:pPr>
      <w:r>
        <w:rPr>
          <w:color w:val="000000"/>
        </w:rPr>
        <w:t>Просторијe, простори и опрема за производњу и промет на месту газдинства могу бити у саставу стамбеног објекта домаћинства.</w:t>
      </w:r>
    </w:p>
    <w:p w:rsidR="00FB46F1" w:rsidRDefault="00942F5A">
      <w:pPr>
        <w:spacing w:after="150"/>
      </w:pPr>
      <w:r>
        <w:rPr>
          <w:color w:val="000000"/>
        </w:rPr>
        <w:t xml:space="preserve">Просторије, </w:t>
      </w:r>
      <w:r>
        <w:rPr>
          <w:color w:val="000000"/>
        </w:rPr>
        <w:t>простори и опрема из става 1. овог члана који су у саставу стамбеног објекта домаћинства, могу се користити за потребе домаћинства.</w:t>
      </w:r>
    </w:p>
    <w:p w:rsidR="00FB46F1" w:rsidRDefault="00942F5A">
      <w:pPr>
        <w:spacing w:after="150"/>
      </w:pPr>
      <w:r>
        <w:rPr>
          <w:color w:val="000000"/>
        </w:rPr>
        <w:t>Активности у стамбеном делу домаћинства не смеју да угрожавају услове хигијене и безбедности у производњи и промету хране.</w:t>
      </w:r>
    </w:p>
    <w:p w:rsidR="00FB46F1" w:rsidRDefault="00942F5A">
      <w:pPr>
        <w:spacing w:after="150"/>
      </w:pPr>
      <w:r>
        <w:rPr>
          <w:color w:val="000000"/>
        </w:rPr>
        <w:t>П</w:t>
      </w:r>
      <w:r>
        <w:rPr>
          <w:color w:val="000000"/>
        </w:rPr>
        <w:t>ростор за директну продају производа крајњем потрошачу може се налазити на газдинству.</w:t>
      </w:r>
    </w:p>
    <w:p w:rsidR="00FB46F1" w:rsidRDefault="00942F5A">
      <w:pPr>
        <w:spacing w:after="120"/>
        <w:jc w:val="center"/>
      </w:pPr>
      <w:r>
        <w:rPr>
          <w:color w:val="000000"/>
        </w:rPr>
        <w:t>Члан 9.</w:t>
      </w:r>
    </w:p>
    <w:p w:rsidR="00FB46F1" w:rsidRDefault="00942F5A">
      <w:pPr>
        <w:spacing w:after="150"/>
      </w:pPr>
      <w:r>
        <w:rPr>
          <w:color w:val="000000"/>
        </w:rPr>
        <w:t>У објекту за производњу хране на газдинству, обезбеђују се следећи услови, и то тако да:</w:t>
      </w:r>
    </w:p>
    <w:p w:rsidR="00FB46F1" w:rsidRDefault="00942F5A">
      <w:pPr>
        <w:spacing w:after="150"/>
      </w:pPr>
      <w:r>
        <w:rPr>
          <w:color w:val="000000"/>
        </w:rPr>
        <w:t>1) је простор за прераду смештен одвојено од објеката за држање животиња</w:t>
      </w:r>
      <w:r>
        <w:rPr>
          <w:color w:val="000000"/>
        </w:rPr>
        <w:t>, у циљу спречавања ризика од контаминације из околине;</w:t>
      </w:r>
    </w:p>
    <w:p w:rsidR="00FB46F1" w:rsidRDefault="00942F5A">
      <w:pPr>
        <w:spacing w:after="150"/>
      </w:pPr>
      <w:r>
        <w:rPr>
          <w:color w:val="000000"/>
        </w:rPr>
        <w:t>2) различите активности везане за процес производње и припреме за промет (сецкање, млевење, омотавање/вакумирање и паковање) могу да буду временски одвојене;</w:t>
      </w:r>
    </w:p>
    <w:p w:rsidR="00FB46F1" w:rsidRDefault="00942F5A">
      <w:pPr>
        <w:spacing w:after="150"/>
      </w:pPr>
      <w:r>
        <w:rPr>
          <w:color w:val="000000"/>
        </w:rPr>
        <w:t>3) кућна опрема за топлотну обраду хране м</w:t>
      </w:r>
      <w:r>
        <w:rPr>
          <w:color w:val="000000"/>
        </w:rPr>
        <w:t>оже да се користи, ако су предузете мере да су активности производње временски одвојене од припреме хране за употребу у сопственом домаћинству;</w:t>
      </w:r>
    </w:p>
    <w:p w:rsidR="00FB46F1" w:rsidRDefault="00942F5A">
      <w:pPr>
        <w:spacing w:after="150"/>
      </w:pPr>
      <w:r>
        <w:rPr>
          <w:color w:val="000000"/>
        </w:rPr>
        <w:t>4) објекат има просторију за биолошко конзервисање и расхладни простор за складиштење хране у зависности од прои</w:t>
      </w:r>
      <w:r>
        <w:rPr>
          <w:color w:val="000000"/>
        </w:rPr>
        <w:t>зводног процеса и врсте хране;</w:t>
      </w:r>
    </w:p>
    <w:p w:rsidR="00FB46F1" w:rsidRDefault="00942F5A">
      <w:pPr>
        <w:spacing w:after="150"/>
      </w:pPr>
      <w:r>
        <w:rPr>
          <w:color w:val="000000"/>
        </w:rPr>
        <w:t>5) у просторији за прераду или у њеној непосредној околини има најмање једна опрема за прање руку;</w:t>
      </w:r>
    </w:p>
    <w:p w:rsidR="00FB46F1" w:rsidRDefault="00942F5A">
      <w:pPr>
        <w:spacing w:after="150"/>
      </w:pPr>
      <w:r>
        <w:rPr>
          <w:color w:val="000000"/>
        </w:rPr>
        <w:t>6) се посуђе, прибор и опрема чистe, дезинфикују и чувају у производном простору;</w:t>
      </w:r>
    </w:p>
    <w:p w:rsidR="00FB46F1" w:rsidRDefault="00942F5A">
      <w:pPr>
        <w:spacing w:after="150"/>
      </w:pPr>
      <w:r>
        <w:rPr>
          <w:color w:val="000000"/>
        </w:rPr>
        <w:t>7) кућни тоалет може да се користи, ако се н</w:t>
      </w:r>
      <w:r>
        <w:rPr>
          <w:color w:val="000000"/>
        </w:rPr>
        <w:t>алази у непосредној близини;</w:t>
      </w:r>
    </w:p>
    <w:p w:rsidR="00FB46F1" w:rsidRDefault="00942F5A">
      <w:pPr>
        <w:spacing w:after="150"/>
      </w:pPr>
      <w:r>
        <w:rPr>
          <w:color w:val="000000"/>
        </w:rPr>
        <w:t>8) простор за пресвлачење може бити у кући или изван објекта за производњу хране, ако се налази у непосредној близини;</w:t>
      </w:r>
    </w:p>
    <w:p w:rsidR="00FB46F1" w:rsidRDefault="00942F5A">
      <w:pPr>
        <w:spacing w:after="150"/>
      </w:pPr>
      <w:r>
        <w:rPr>
          <w:color w:val="000000"/>
        </w:rPr>
        <w:t>9) сировине и производи могу да се чувају у истој комори за хлађење, односно простору за складиштење.</w:t>
      </w:r>
    </w:p>
    <w:p w:rsidR="00FB46F1" w:rsidRDefault="00942F5A">
      <w:pPr>
        <w:spacing w:after="120"/>
        <w:jc w:val="center"/>
      </w:pPr>
      <w:r>
        <w:rPr>
          <w:color w:val="000000"/>
        </w:rPr>
        <w:t>Члан 1</w:t>
      </w:r>
      <w:r>
        <w:rPr>
          <w:color w:val="000000"/>
        </w:rPr>
        <w:t>0.</w:t>
      </w:r>
    </w:p>
    <w:p w:rsidR="00FB46F1" w:rsidRDefault="00942F5A">
      <w:pPr>
        <w:spacing w:after="150"/>
      </w:pPr>
      <w:r>
        <w:rPr>
          <w:color w:val="000000"/>
        </w:rPr>
        <w:t>У објекту малог капацитета обезбеђују се следећи услови, и то да:</w:t>
      </w:r>
    </w:p>
    <w:p w:rsidR="00FB46F1" w:rsidRDefault="00942F5A">
      <w:pPr>
        <w:spacing w:after="150"/>
      </w:pPr>
      <w:r>
        <w:rPr>
          <w:color w:val="000000"/>
        </w:rPr>
        <w:t>1) ако се објекат налази у дворишту домаћинства, да су простор и опрема за производњу смештени одвојено од објеката за држање животиња у циљу спречавања ризика од контаминације из околине</w:t>
      </w:r>
      <w:r>
        <w:rPr>
          <w:color w:val="000000"/>
        </w:rPr>
        <w:t>;</w:t>
      </w:r>
    </w:p>
    <w:p w:rsidR="00FB46F1" w:rsidRDefault="00942F5A">
      <w:pPr>
        <w:spacing w:after="150"/>
      </w:pPr>
      <w:r>
        <w:rPr>
          <w:color w:val="000000"/>
        </w:rPr>
        <w:t>2) користи исти улаз/излаз за сировине, амбалажу, готове производе, запослене и отпад од хране и остале отпатке, под условом да су предузете мере за спречавање унакрсне контаминације;</w:t>
      </w:r>
    </w:p>
    <w:p w:rsidR="00FB46F1" w:rsidRDefault="00942F5A">
      <w:pPr>
        <w:spacing w:after="150"/>
      </w:pPr>
      <w:r>
        <w:rPr>
          <w:color w:val="000000"/>
        </w:rPr>
        <w:t>3) има простор и опрему за пријем сировина;</w:t>
      </w:r>
    </w:p>
    <w:p w:rsidR="00FB46F1" w:rsidRDefault="00942F5A">
      <w:pPr>
        <w:spacing w:after="150"/>
      </w:pPr>
      <w:r>
        <w:rPr>
          <w:color w:val="000000"/>
        </w:rPr>
        <w:t>4) различите технолошке фа</w:t>
      </w:r>
      <w:r>
        <w:rPr>
          <w:color w:val="000000"/>
        </w:rPr>
        <w:t>зе производње, односно производња различитих производа може да се обавља у истој просторији, ако се примењује временско одвајање и спроводи чишћење, прање и дезинфекција, између производних фаза или израде различитих производа;</w:t>
      </w:r>
    </w:p>
    <w:p w:rsidR="00FB46F1" w:rsidRDefault="00942F5A">
      <w:pPr>
        <w:spacing w:after="150"/>
      </w:pPr>
      <w:r>
        <w:rPr>
          <w:color w:val="000000"/>
        </w:rPr>
        <w:t xml:space="preserve">5) у просторији из тачке 4) </w:t>
      </w:r>
      <w:r>
        <w:rPr>
          <w:color w:val="000000"/>
        </w:rPr>
        <w:t>овог члана, могу да се обављају и друге активности (нпр. сецкање, млевење, омотавање/вакумирање и паковање), ако су временски одвојене од производног процеса и ако постоје и примењују се документоване мере и поступци за спречавање унакрсне контаминације пр</w:t>
      </w:r>
      <w:r>
        <w:rPr>
          <w:color w:val="000000"/>
        </w:rPr>
        <w:t>оизвода;</w:t>
      </w:r>
    </w:p>
    <w:p w:rsidR="00FB46F1" w:rsidRDefault="00942F5A">
      <w:pPr>
        <w:spacing w:after="150"/>
      </w:pPr>
      <w:r>
        <w:rPr>
          <w:color w:val="000000"/>
        </w:rPr>
        <w:t>6) производи могу да се чувају/складиште у истом простору за складиштење, под условом да су просторно одвојени и да су предузете све неопходне мере да се спречи могућа контаминација;</w:t>
      </w:r>
    </w:p>
    <w:p w:rsidR="00FB46F1" w:rsidRDefault="00942F5A">
      <w:pPr>
        <w:spacing w:after="150"/>
      </w:pPr>
      <w:r>
        <w:rPr>
          <w:color w:val="000000"/>
        </w:rPr>
        <w:t>7) у простору из тачке 6) овог члана, могу да се складиште и про</w:t>
      </w:r>
      <w:r>
        <w:rPr>
          <w:color w:val="000000"/>
        </w:rPr>
        <w:t>изводи који нису безбедни за исхрану људи, под условом да су упаковани, затворени и јасно означени;</w:t>
      </w:r>
    </w:p>
    <w:p w:rsidR="00FB46F1" w:rsidRDefault="00942F5A">
      <w:pPr>
        <w:spacing w:after="150"/>
      </w:pPr>
      <w:r>
        <w:rPr>
          <w:color w:val="000000"/>
        </w:rPr>
        <w:t xml:space="preserve">8) посуђе, прибор и опрема може да се чисти, пере и дезинфикује и чува у производном простору, под условом да постоје и примењују се одговарајуће процедуре </w:t>
      </w:r>
      <w:r>
        <w:rPr>
          <w:color w:val="000000"/>
        </w:rPr>
        <w:t>за спречавање контаминације;</w:t>
      </w:r>
    </w:p>
    <w:p w:rsidR="00FB46F1" w:rsidRDefault="00942F5A">
      <w:pPr>
        <w:spacing w:after="150"/>
      </w:pPr>
      <w:r>
        <w:rPr>
          <w:color w:val="000000"/>
        </w:rPr>
        <w:t>9) простори за складиштење додатака, амбалаже и средстава за чишћење, прање и дезинфекцију могу да буду и ван објекта за производњу, али унутар круга објекта;</w:t>
      </w:r>
    </w:p>
    <w:p w:rsidR="00FB46F1" w:rsidRDefault="00942F5A">
      <w:pPr>
        <w:spacing w:after="150"/>
      </w:pPr>
      <w:r>
        <w:rPr>
          <w:color w:val="000000"/>
        </w:rPr>
        <w:t>10) има најмање једну гардеробу за пресвлачење радника;</w:t>
      </w:r>
    </w:p>
    <w:p w:rsidR="00FB46F1" w:rsidRDefault="00942F5A">
      <w:pPr>
        <w:spacing w:after="150"/>
      </w:pPr>
      <w:r>
        <w:rPr>
          <w:color w:val="000000"/>
        </w:rPr>
        <w:t>11) има најм</w:t>
      </w:r>
      <w:r>
        <w:rPr>
          <w:color w:val="000000"/>
        </w:rPr>
        <w:t>ање један тоалет за раднике са опремом за прање и дезинфекцију руку.</w:t>
      </w:r>
    </w:p>
    <w:p w:rsidR="00FB46F1" w:rsidRDefault="00942F5A">
      <w:pPr>
        <w:spacing w:after="120"/>
        <w:jc w:val="center"/>
      </w:pPr>
      <w:r>
        <w:rPr>
          <w:color w:val="000000"/>
        </w:rPr>
        <w:t>Члан 11.</w:t>
      </w:r>
    </w:p>
    <w:p w:rsidR="00FB46F1" w:rsidRDefault="00942F5A">
      <w:pPr>
        <w:spacing w:after="150"/>
      </w:pPr>
      <w:r>
        <w:rPr>
          <w:color w:val="000000"/>
        </w:rPr>
        <w:t xml:space="preserve">Субјекту у пословању храном који примењује традиционалне методе и послује са производима са традиционалним карактеристикама дозвољена су искључења, прилагођавања или одступања </w:t>
      </w:r>
      <w:r>
        <w:rPr>
          <w:color w:val="000000"/>
        </w:rPr>
        <w:t>која се односе на изградњу, уређење и опремање објекта у пословању храном у складу са законом и овим правилником, и то у погледу:</w:t>
      </w:r>
    </w:p>
    <w:p w:rsidR="00FB46F1" w:rsidRDefault="00942F5A">
      <w:pPr>
        <w:spacing w:after="150"/>
      </w:pPr>
      <w:r>
        <w:rPr>
          <w:color w:val="000000"/>
        </w:rPr>
        <w:t>1) изградње, распореда и величине просторија;</w:t>
      </w:r>
    </w:p>
    <w:p w:rsidR="00FB46F1" w:rsidRDefault="00942F5A">
      <w:pPr>
        <w:spacing w:after="150"/>
      </w:pPr>
      <w:r>
        <w:rPr>
          <w:color w:val="000000"/>
        </w:rPr>
        <w:t>2) материјала и површине подова, зидова, плафона, прозора и врата;</w:t>
      </w:r>
    </w:p>
    <w:p w:rsidR="00FB46F1" w:rsidRDefault="00942F5A">
      <w:pPr>
        <w:spacing w:after="150"/>
      </w:pPr>
      <w:r>
        <w:rPr>
          <w:color w:val="000000"/>
        </w:rPr>
        <w:t>3) алата, при</w:t>
      </w:r>
      <w:r>
        <w:rPr>
          <w:color w:val="000000"/>
        </w:rPr>
        <w:t>бора и опреме за производњу;</w:t>
      </w:r>
    </w:p>
    <w:p w:rsidR="00FB46F1" w:rsidRDefault="00942F5A">
      <w:pPr>
        <w:spacing w:after="150"/>
      </w:pPr>
      <w:r>
        <w:rPr>
          <w:color w:val="000000"/>
        </w:rPr>
        <w:t>4) прибора, опреме и поступака за прање, чишћење и дезинфекцију.</w:t>
      </w:r>
    </w:p>
    <w:p w:rsidR="00FB46F1" w:rsidRDefault="00942F5A">
      <w:pPr>
        <w:spacing w:after="150"/>
      </w:pPr>
      <w:r>
        <w:rPr>
          <w:color w:val="000000"/>
        </w:rPr>
        <w:t>Објекти из става 1. овог члана могу да имају зидове, плафоне и врата од природних материјала, који нису глатки, непропусни, неупијајући или отпорни на корозију, у</w:t>
      </w:r>
      <w:r>
        <w:rPr>
          <w:color w:val="000000"/>
        </w:rPr>
        <w:t>кључујући и природне геолошке зидове, плафоне и подове.</w:t>
      </w:r>
    </w:p>
    <w:p w:rsidR="00FB46F1" w:rsidRDefault="00942F5A">
      <w:pPr>
        <w:spacing w:after="150"/>
      </w:pPr>
      <w:r>
        <w:rPr>
          <w:color w:val="000000"/>
        </w:rPr>
        <w:t>Алат, прибор и опрема не морају бити израђени од глатког, лако перивог и материјала који су отпорни на корозију, као што су дрво, камен и други материјали који се традиционално користе у производњи (ф</w:t>
      </w:r>
      <w:r>
        <w:rPr>
          <w:color w:val="000000"/>
        </w:rPr>
        <w:t>ерментација, зрење, сушење), складиштењу и промету производа.</w:t>
      </w:r>
    </w:p>
    <w:p w:rsidR="00FB46F1" w:rsidRDefault="00942F5A">
      <w:pPr>
        <w:spacing w:after="150"/>
      </w:pPr>
      <w:r>
        <w:rPr>
          <w:color w:val="000000"/>
        </w:rPr>
        <w:t>Алат, прибор и опрема редовно се одржавају, чисте и по потреби дезинфикују, тако да се спречи опасност од контаминације хране.</w:t>
      </w:r>
    </w:p>
    <w:p w:rsidR="00FB46F1" w:rsidRDefault="00942F5A">
      <w:pPr>
        <w:spacing w:after="150"/>
      </w:pPr>
      <w:r>
        <w:rPr>
          <w:color w:val="000000"/>
        </w:rPr>
        <w:t>Мере и учесталост чишћења и дезинфекције просторије могу да се прил</w:t>
      </w:r>
      <w:r>
        <w:rPr>
          <w:color w:val="000000"/>
        </w:rPr>
        <w:t>агоде производним активностима, узимајући у обзир њихову специфичну амбијенталну флору, под условом да се постижу циљеви у складу са законом којим се уређује безбедности хране.</w:t>
      </w:r>
    </w:p>
    <w:p w:rsidR="00FB46F1" w:rsidRDefault="00942F5A">
      <w:pPr>
        <w:spacing w:after="120"/>
        <w:jc w:val="center"/>
      </w:pPr>
      <w:r>
        <w:rPr>
          <w:color w:val="000000"/>
        </w:rPr>
        <w:t>Члан 12.</w:t>
      </w:r>
    </w:p>
    <w:p w:rsidR="00FB46F1" w:rsidRDefault="00942F5A">
      <w:pPr>
        <w:spacing w:after="150"/>
      </w:pPr>
      <w:r>
        <w:rPr>
          <w:color w:val="000000"/>
        </w:rPr>
        <w:t>У објектима који се налазе у подручјима у којима постоје посебна геогр</w:t>
      </w:r>
      <w:r>
        <w:rPr>
          <w:color w:val="000000"/>
        </w:rPr>
        <w:t>афска ограничења, производња и промет хране биљног порекла врши се у складу са овим правилником.</w:t>
      </w:r>
    </w:p>
    <w:p w:rsidR="00FB46F1" w:rsidRDefault="00942F5A">
      <w:pPr>
        <w:spacing w:after="120"/>
        <w:jc w:val="center"/>
      </w:pPr>
      <w:r>
        <w:rPr>
          <w:color w:val="000000"/>
        </w:rPr>
        <w:t>Члан 13.</w:t>
      </w:r>
    </w:p>
    <w:p w:rsidR="00FB46F1" w:rsidRDefault="00942F5A">
      <w:pPr>
        <w:spacing w:after="150"/>
      </w:pPr>
      <w:r>
        <w:rPr>
          <w:color w:val="000000"/>
        </w:rPr>
        <w:t>У објектима за производњу, прераду и промет хране, субјекту у пословању храном дозвољава се одступање од примене принципа анализе опасности и критични</w:t>
      </w:r>
      <w:r>
        <w:rPr>
          <w:color w:val="000000"/>
        </w:rPr>
        <w:t>х контролних тачака (у даљем тексту: HACCP).</w:t>
      </w:r>
    </w:p>
    <w:p w:rsidR="00FB46F1" w:rsidRDefault="00942F5A">
      <w:pPr>
        <w:spacing w:after="150"/>
      </w:pPr>
      <w:r>
        <w:rPr>
          <w:color w:val="000000"/>
        </w:rPr>
        <w:t>Приликом одступања из става 1. овог члана, субјект у пословању хране узима у обзир одговарајуће факторе ризика, користећи при томе прописане принципе HACCP, односно Водиче за добру праксу, тако да та одступања н</w:t>
      </w:r>
      <w:r>
        <w:rPr>
          <w:color w:val="000000"/>
        </w:rPr>
        <w:t>е утичу на остваривање циљева прописа о хигијени и безбедности хране.</w:t>
      </w:r>
    </w:p>
    <w:p w:rsidR="00FB46F1" w:rsidRDefault="00942F5A">
      <w:pPr>
        <w:spacing w:after="150"/>
      </w:pPr>
      <w:r>
        <w:rPr>
          <w:color w:val="000000"/>
        </w:rPr>
        <w:t>Субјект у пословању храном обезбеђује да евиденција и документација садржи податке: о праћењу услова хигијене хране; температурама процеса производње; критеријумима безбедности и квалите</w:t>
      </w:r>
      <w:r>
        <w:rPr>
          <w:color w:val="000000"/>
        </w:rPr>
        <w:t>та хране, о предузетим корективним мерама, о пореклу и количини хране, следљивости производње и промета хране.</w:t>
      </w:r>
    </w:p>
    <w:p w:rsidR="00FB46F1" w:rsidRDefault="00942F5A">
      <w:pPr>
        <w:spacing w:after="120"/>
        <w:jc w:val="center"/>
      </w:pPr>
      <w:r>
        <w:rPr>
          <w:color w:val="000000"/>
        </w:rPr>
        <w:t>Члан 14.</w:t>
      </w:r>
    </w:p>
    <w:p w:rsidR="00FB46F1" w:rsidRDefault="00942F5A">
      <w:pPr>
        <w:spacing w:after="150"/>
      </w:pPr>
      <w:r>
        <w:rPr>
          <w:color w:val="000000"/>
        </w:rPr>
        <w:t>Субјект у пословању храном на месту продаје треба да има видно истакнуте основне податке о производњи хране биљног порекла на газдинству</w:t>
      </w:r>
      <w:r>
        <w:rPr>
          <w:color w:val="000000"/>
        </w:rPr>
        <w:t xml:space="preserve"> – Образац 1, односно основне податке о производњи хране биљног порекла у објекту малог капацитета – Образац 2, као и копију потврде о упису у Централни регистар објеката.</w:t>
      </w:r>
    </w:p>
    <w:p w:rsidR="00FB46F1" w:rsidRDefault="00942F5A">
      <w:pPr>
        <w:spacing w:after="120"/>
        <w:jc w:val="center"/>
      </w:pPr>
      <w:r>
        <w:rPr>
          <w:color w:val="000000"/>
        </w:rPr>
        <w:t>Члан 15.</w:t>
      </w:r>
    </w:p>
    <w:p w:rsidR="00FB46F1" w:rsidRDefault="00942F5A">
      <w:pPr>
        <w:spacing w:after="150"/>
      </w:pPr>
      <w:r>
        <w:rPr>
          <w:color w:val="000000"/>
        </w:rPr>
        <w:t>Овај правилник ступа на снагу осмог дана од дана објављивања у „Службеном г</w:t>
      </w:r>
      <w:r>
        <w:rPr>
          <w:color w:val="000000"/>
        </w:rPr>
        <w:t>ласнику Републике Србије”, а примењује се од 1. марта 2020. године.</w:t>
      </w:r>
    </w:p>
    <w:p w:rsidR="00FB46F1" w:rsidRDefault="00942F5A">
      <w:pPr>
        <w:spacing w:after="150"/>
        <w:jc w:val="right"/>
      </w:pPr>
      <w:r>
        <w:rPr>
          <w:color w:val="000000"/>
        </w:rPr>
        <w:t>Број 110-00-2/2020-09</w:t>
      </w:r>
    </w:p>
    <w:p w:rsidR="00FB46F1" w:rsidRDefault="00942F5A">
      <w:pPr>
        <w:spacing w:after="150"/>
        <w:jc w:val="right"/>
      </w:pPr>
      <w:r>
        <w:rPr>
          <w:color w:val="000000"/>
        </w:rPr>
        <w:t>У Београду, 4. фебруара 2020. године</w:t>
      </w:r>
    </w:p>
    <w:p w:rsidR="00FB46F1" w:rsidRDefault="00942F5A">
      <w:pPr>
        <w:spacing w:after="150"/>
        <w:jc w:val="right"/>
      </w:pPr>
      <w:r>
        <w:rPr>
          <w:color w:val="000000"/>
        </w:rPr>
        <w:t>Министар,</w:t>
      </w:r>
    </w:p>
    <w:p w:rsidR="00FB46F1" w:rsidRDefault="00942F5A">
      <w:pPr>
        <w:spacing w:after="150"/>
        <w:jc w:val="right"/>
      </w:pPr>
      <w:r>
        <w:rPr>
          <w:b/>
          <w:color w:val="000000"/>
        </w:rPr>
        <w:t>Бранислав Недимовић,</w:t>
      </w:r>
      <w:r>
        <w:rPr>
          <w:color w:val="000000"/>
        </w:rPr>
        <w:t xml:space="preserve"> с.р.</w:t>
      </w:r>
    </w:p>
    <w:p w:rsidR="00FB46F1" w:rsidRDefault="00942F5A">
      <w:pPr>
        <w:spacing w:after="150"/>
        <w:jc w:val="center"/>
      </w:pPr>
      <w:r>
        <w:rPr>
          <w:noProof/>
        </w:rPr>
        <w:drawing>
          <wp:inline distT="0" distB="0" distL="0" distR="0">
            <wp:extent cx="5732145" cy="806825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8068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46F1" w:rsidRDefault="00942F5A">
      <w:pPr>
        <w:spacing w:after="150"/>
        <w:jc w:val="center"/>
      </w:pPr>
      <w:r>
        <w:rPr>
          <w:noProof/>
        </w:rPr>
        <w:drawing>
          <wp:inline distT="0" distB="0" distL="0" distR="0">
            <wp:extent cx="5732145" cy="806825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8068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B46F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6F1"/>
    <w:rsid w:val="00942F5A"/>
    <w:rsid w:val="00FB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160C2A-E8D1-4D19-9F49-1F0DA95A3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www.pravno-informacioni-sistem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3638</Words>
  <Characters>20738</Characters>
  <Application>Microsoft Office Word</Application>
  <DocSecurity>4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Zejak</dc:creator>
  <cp:lastModifiedBy>Tatjana Zejak</cp:lastModifiedBy>
  <cp:revision>2</cp:revision>
  <dcterms:created xsi:type="dcterms:W3CDTF">2020-02-19T10:08:00Z</dcterms:created>
  <dcterms:modified xsi:type="dcterms:W3CDTF">2020-02-19T10:08:00Z</dcterms:modified>
</cp:coreProperties>
</file>